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B9" w:rsidRDefault="00CB6680" w:rsidP="00BE15BB">
      <w:pPr>
        <w:pStyle w:val="1pt"/>
        <w:sectPr w:rsidR="00B836B9" w:rsidSect="00890AAA">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78293D" w:rsidTr="00136B3F">
        <w:trPr>
          <w:trHeight w:val="284"/>
        </w:trPr>
        <w:tc>
          <w:tcPr>
            <w:tcW w:w="5102" w:type="dxa"/>
            <w:vMerge w:val="restart"/>
          </w:tcPr>
          <w:sdt>
            <w:sdtPr>
              <w:tag w:val="AddressBlock"/>
              <w:id w:val="-2072954662"/>
              <w:lock w:val="contentLocked"/>
              <w:placeholder>
                <w:docPart w:val="4DA6666CE5C14ED3B32A641CB065DEB4"/>
              </w:placeholder>
              <w:dataBinding w:prefixMappings="xmlns:ns='http://schemas.officeatwork.com/CustomXMLPart'" w:xpath="/ns:officeatwork/ns:AddressBlock" w:storeItemID="{C9EF7656-0210-462C-829B-A9AFE99E1459}"/>
              <w:text w:multiLine="1"/>
            </w:sdtPr>
            <w:sdtEndPr/>
            <w:sdtContent>
              <w:p w:rsidR="00136B3F" w:rsidRPr="00123AA1" w:rsidRDefault="00C924B4" w:rsidP="005C1D53">
                <w:pPr>
                  <w:pStyle w:val="Text85pt"/>
                </w:pPr>
                <w:r>
                  <w:t xml:space="preserve">Gesundheits-, Sozial- und Integrationsdirektion   </w:t>
                </w:r>
                <w:r>
                  <w:br/>
                  <w:t xml:space="preserve">Amt für Integration und Soziales   </w:t>
                </w:r>
              </w:p>
            </w:sdtContent>
          </w:sdt>
          <w:p w:rsidR="00136B3F" w:rsidRPr="00123AA1" w:rsidRDefault="00CB6680" w:rsidP="005C1D53">
            <w:pPr>
              <w:pStyle w:val="Text85pt"/>
            </w:pPr>
          </w:p>
        </w:tc>
      </w:tr>
      <w:tr w:rsidR="0078293D" w:rsidTr="00136B3F">
        <w:trPr>
          <w:trHeight w:val="284"/>
        </w:trPr>
        <w:tc>
          <w:tcPr>
            <w:tcW w:w="5102" w:type="dxa"/>
            <w:vMerge/>
          </w:tcPr>
          <w:p w:rsidR="00136B3F" w:rsidRPr="00123AA1" w:rsidRDefault="00CB6680" w:rsidP="005C1D53"/>
        </w:tc>
      </w:tr>
      <w:tr w:rsidR="0078293D" w:rsidTr="00136B3F">
        <w:trPr>
          <w:trHeight w:val="284"/>
        </w:trPr>
        <w:tc>
          <w:tcPr>
            <w:tcW w:w="5102" w:type="dxa"/>
            <w:vMerge/>
          </w:tcPr>
          <w:p w:rsidR="00136B3F" w:rsidRPr="00123AA1" w:rsidRDefault="00CB6680" w:rsidP="005C1D53"/>
        </w:tc>
      </w:tr>
    </w:tbl>
    <w:p w:rsidR="00BE5F41" w:rsidRPr="00144E4F" w:rsidRDefault="00A05F44" w:rsidP="00BE5F41">
      <w:pPr>
        <w:pStyle w:val="Titel-GEF"/>
        <w:spacing w:before="0" w:after="360" w:line="276" w:lineRule="auto"/>
      </w:pPr>
      <w:bookmarkStart w:id="0" w:name="Titel"/>
      <w:r w:rsidRPr="00A05F44">
        <w:t>Beantragung von Betreuungsgutscheinen: Bestätigung des Sozialdienstes (SD) / regionalen Partners (rP)</w:t>
      </w:r>
    </w:p>
    <w:tbl>
      <w:tblPr>
        <w:tblStyle w:val="Tabellenraster"/>
        <w:tblW w:w="9400" w:type="dxa"/>
        <w:tblBorders>
          <w:top w:val="single" w:sz="8" w:space="0" w:color="auto"/>
          <w:left w:val="single" w:sz="8" w:space="0" w:color="auto"/>
          <w:bottom w:val="single" w:sz="8" w:space="0" w:color="auto"/>
          <w:right w:val="single" w:sz="8" w:space="0" w:color="auto"/>
        </w:tblBorders>
        <w:tblLayout w:type="fixed"/>
        <w:tblCellMar>
          <w:top w:w="57" w:type="dxa"/>
          <w:bottom w:w="57" w:type="dxa"/>
        </w:tblCellMar>
        <w:tblLook w:val="04A0" w:firstRow="1" w:lastRow="0" w:firstColumn="1" w:lastColumn="0" w:noHBand="0" w:noVBand="1"/>
        <w:tblCaption w:val="Bestätigung für die Familie"/>
        <w:tblDescription w:val="Setzen Sie die Koordinaten ein"/>
      </w:tblPr>
      <w:tblGrid>
        <w:gridCol w:w="4700"/>
        <w:gridCol w:w="4700"/>
      </w:tblGrid>
      <w:tr w:rsidR="00A05F44" w:rsidRPr="00144E4F" w:rsidTr="00EC5B94">
        <w:trPr>
          <w:trHeight w:val="276"/>
        </w:trPr>
        <w:tc>
          <w:tcPr>
            <w:tcW w:w="9400" w:type="dxa"/>
            <w:gridSpan w:val="2"/>
            <w:hideMark/>
          </w:tcPr>
          <w:p w:rsidR="00A05F44" w:rsidRPr="00144E4F" w:rsidRDefault="00A05F44" w:rsidP="00EC5B94">
            <w:pPr>
              <w:spacing w:line="240" w:lineRule="auto"/>
              <w:rPr>
                <w:rFonts w:cs="Arial"/>
                <w:b/>
                <w:color w:val="000000"/>
              </w:rPr>
            </w:pPr>
            <w:r w:rsidRPr="00144E4F">
              <w:rPr>
                <w:rFonts w:cs="Arial"/>
                <w:b/>
                <w:color w:val="000000"/>
              </w:rPr>
              <w:t>Bestätigung für die Familie</w:t>
            </w:r>
          </w:p>
          <w:p w:rsidR="00A05F44" w:rsidRDefault="00A05F44" w:rsidP="00EC5B94">
            <w:pPr>
              <w:tabs>
                <w:tab w:val="left" w:leader="underscore" w:pos="8789"/>
              </w:tabs>
              <w:spacing w:line="240" w:lineRule="auto"/>
              <w:rPr>
                <w:rFonts w:cs="Arial"/>
                <w:color w:val="000000"/>
              </w:rPr>
            </w:pPr>
            <w:r w:rsidRPr="00144E4F">
              <w:rPr>
                <w:rFonts w:cs="Arial"/>
                <w:color w:val="000000"/>
              </w:rPr>
              <w:t>Vor- und Nachname des Kindes:</w:t>
            </w:r>
            <w:r>
              <w:rPr>
                <w:rFonts w:cs="Arial"/>
                <w:color w:val="000000"/>
              </w:rPr>
              <w:t xml:space="preserve"> </w:t>
            </w:r>
            <w:sdt>
              <w:sdtPr>
                <w:rPr>
                  <w:rStyle w:val="Formulareingabe"/>
                </w:rPr>
                <w:id w:val="1480037968"/>
                <w:placeholder>
                  <w:docPart w:val="37208E6B01FF4F9089C81C9E3F83671B"/>
                </w:placeholder>
                <w:showingPlcHdr/>
                <w15:appearance w15:val="hidden"/>
              </w:sdtPr>
              <w:sdtEndPr>
                <w:rPr>
                  <w:rStyle w:val="Absatz-Standardschriftart"/>
                  <w:rFonts w:asciiTheme="minorHAnsi" w:hAnsiTheme="minorHAnsi" w:cs="Arial"/>
                  <w:color w:val="000000"/>
                  <w:sz w:val="21"/>
                </w:rPr>
              </w:sdtEndPr>
              <w:sdtContent>
                <w:bookmarkStart w:id="1" w:name="_GoBack"/>
                <w:r>
                  <w:rPr>
                    <w:rStyle w:val="Platzhaltertext"/>
                    <w:u w:val="single"/>
                  </w:rPr>
                  <w:tab/>
                </w:r>
                <w:bookmarkEnd w:id="1"/>
              </w:sdtContent>
            </w:sdt>
          </w:p>
          <w:p w:rsidR="00A05F44" w:rsidRDefault="00A05F44" w:rsidP="00EC5B94">
            <w:pPr>
              <w:tabs>
                <w:tab w:val="left" w:leader="underscore" w:pos="8789"/>
              </w:tabs>
              <w:spacing w:line="240" w:lineRule="auto"/>
              <w:rPr>
                <w:rFonts w:cs="Arial"/>
                <w:color w:val="000000"/>
              </w:rPr>
            </w:pPr>
            <w:r w:rsidRPr="00144E4F">
              <w:rPr>
                <w:rFonts w:cs="Arial"/>
                <w:color w:val="000000"/>
              </w:rPr>
              <w:t xml:space="preserve">Adresse des Kindes: </w:t>
            </w:r>
            <w:sdt>
              <w:sdtPr>
                <w:rPr>
                  <w:rStyle w:val="Formulareingabe"/>
                </w:rPr>
                <w:id w:val="-330842279"/>
                <w:placeholder>
                  <w:docPart w:val="ECD68D7CE9E14B809FD7188F7F993B2A"/>
                </w:placeholder>
                <w:showingPlcHdr/>
                <w15:appearance w15:val="hidden"/>
              </w:sdtPr>
              <w:sdtEndPr>
                <w:rPr>
                  <w:rStyle w:val="Absatz-Standardschriftart"/>
                  <w:rFonts w:asciiTheme="minorHAnsi" w:hAnsiTheme="minorHAnsi" w:cs="Arial"/>
                  <w:color w:val="000000"/>
                  <w:sz w:val="21"/>
                </w:rPr>
              </w:sdtEndPr>
              <w:sdtContent>
                <w:r>
                  <w:rPr>
                    <w:rStyle w:val="Platzhaltertext"/>
                    <w:u w:val="single"/>
                  </w:rPr>
                  <w:tab/>
                </w:r>
              </w:sdtContent>
            </w:sdt>
          </w:p>
          <w:p w:rsidR="00A05F44" w:rsidRDefault="00A05F44" w:rsidP="00EC5B94">
            <w:pPr>
              <w:tabs>
                <w:tab w:val="left" w:leader="underscore" w:pos="8789"/>
              </w:tabs>
              <w:spacing w:line="240" w:lineRule="auto"/>
              <w:rPr>
                <w:rFonts w:cs="Arial"/>
                <w:color w:val="000000"/>
              </w:rPr>
            </w:pPr>
            <w:r>
              <w:rPr>
                <w:rFonts w:cs="Arial"/>
                <w:color w:val="000000"/>
              </w:rPr>
              <w:t xml:space="preserve">Geburtsdatum des Kindes: </w:t>
            </w:r>
            <w:sdt>
              <w:sdtPr>
                <w:rPr>
                  <w:rStyle w:val="Formulareingabe"/>
                </w:rPr>
                <w:id w:val="606076036"/>
                <w:placeholder>
                  <w:docPart w:val="73C4EE8A513E4ECB8F2BE68C30B7633D"/>
                </w:placeholder>
                <w:showingPlcHdr/>
                <w15:appearance w15:val="hidden"/>
              </w:sdtPr>
              <w:sdtEndPr>
                <w:rPr>
                  <w:rStyle w:val="Absatz-Standardschriftart"/>
                  <w:rFonts w:asciiTheme="minorHAnsi" w:hAnsiTheme="minorHAnsi" w:cs="Arial"/>
                  <w:color w:val="000000"/>
                  <w:sz w:val="21"/>
                </w:rPr>
              </w:sdtEndPr>
              <w:sdtContent>
                <w:r>
                  <w:rPr>
                    <w:rStyle w:val="Platzhaltertext"/>
                    <w:u w:val="single"/>
                  </w:rPr>
                  <w:tab/>
                </w:r>
              </w:sdtContent>
            </w:sdt>
          </w:p>
          <w:p w:rsidR="00A05F44" w:rsidRPr="00CC5488" w:rsidRDefault="00A05F44" w:rsidP="00EC5B94">
            <w:pPr>
              <w:tabs>
                <w:tab w:val="left" w:leader="underscore" w:pos="8789"/>
              </w:tabs>
              <w:spacing w:line="240" w:lineRule="auto"/>
              <w:rPr>
                <w:rFonts w:cs="Arial"/>
                <w:color w:val="000000"/>
              </w:rPr>
            </w:pPr>
            <w:r w:rsidRPr="00144E4F">
              <w:rPr>
                <w:rFonts w:cs="Arial"/>
                <w:color w:val="000000"/>
              </w:rPr>
              <w:t>Vor- und Nachname(n) der Eltern oder der gesetzlichen Vertretung:</w:t>
            </w:r>
            <w:r>
              <w:rPr>
                <w:rFonts w:cs="Arial"/>
                <w:color w:val="000000"/>
              </w:rPr>
              <w:t xml:space="preserve"> </w:t>
            </w:r>
            <w:sdt>
              <w:sdtPr>
                <w:rPr>
                  <w:rStyle w:val="Formulareingabe"/>
                </w:rPr>
                <w:id w:val="-1129162988"/>
                <w:placeholder>
                  <w:docPart w:val="E5B2F03B985A4D72ABE1216D6F35D069"/>
                </w:placeholder>
                <w:showingPlcHdr/>
                <w15:appearance w15:val="hidden"/>
              </w:sdtPr>
              <w:sdtEndPr>
                <w:rPr>
                  <w:rStyle w:val="Absatz-Standardschriftart"/>
                  <w:rFonts w:asciiTheme="minorHAnsi" w:hAnsiTheme="minorHAnsi" w:cs="Arial"/>
                  <w:color w:val="000000"/>
                  <w:sz w:val="21"/>
                </w:rPr>
              </w:sdtEndPr>
              <w:sdtContent>
                <w:r>
                  <w:rPr>
                    <w:rStyle w:val="Platzhaltertext"/>
                    <w:u w:val="single"/>
                  </w:rPr>
                  <w:tab/>
                </w:r>
              </w:sdtContent>
            </w:sdt>
          </w:p>
        </w:tc>
      </w:tr>
      <w:tr w:rsidR="00A05F44" w:rsidRPr="00144E4F" w:rsidTr="00EC5B94">
        <w:trPr>
          <w:trHeight w:val="276"/>
        </w:trPr>
        <w:tc>
          <w:tcPr>
            <w:tcW w:w="4700" w:type="dxa"/>
          </w:tcPr>
          <w:p w:rsidR="00A05F44" w:rsidRDefault="00A05F44" w:rsidP="00EC5B94">
            <w:pPr>
              <w:spacing w:line="240" w:lineRule="auto"/>
              <w:rPr>
                <w:b/>
              </w:rPr>
            </w:pPr>
            <w:r>
              <w:rPr>
                <w:b/>
              </w:rPr>
              <w:t>Bestätigung durch den SD oder rP</w:t>
            </w:r>
          </w:p>
          <w:p w:rsidR="00A05F44" w:rsidRPr="00CD17C8" w:rsidRDefault="00A05F44" w:rsidP="00EC5B94">
            <w:pPr>
              <w:tabs>
                <w:tab w:val="left" w:leader="underscore" w:pos="4111"/>
              </w:tabs>
              <w:spacing w:line="240" w:lineRule="auto"/>
            </w:pPr>
            <w:r>
              <w:t>Name</w:t>
            </w:r>
            <w:r w:rsidRPr="00CD17C8">
              <w:t>:</w:t>
            </w:r>
            <w:r>
              <w:rPr>
                <w:b/>
              </w:rPr>
              <w:t xml:space="preserve"> </w:t>
            </w:r>
            <w:sdt>
              <w:sdtPr>
                <w:rPr>
                  <w:rStyle w:val="Formulareingabe"/>
                </w:rPr>
                <w:id w:val="-35279709"/>
                <w:placeholder>
                  <w:docPart w:val="98AE38FB929149209605B00572E8C46A"/>
                </w:placeholder>
                <w:showingPlcHdr/>
                <w15:appearance w15:val="hidden"/>
              </w:sdtPr>
              <w:sdtEndPr>
                <w:rPr>
                  <w:rStyle w:val="Absatz-Standardschriftart"/>
                  <w:rFonts w:asciiTheme="minorHAnsi" w:hAnsiTheme="minorHAnsi" w:cs="Arial"/>
                  <w:color w:val="000000"/>
                  <w:sz w:val="21"/>
                </w:rPr>
              </w:sdtEndPr>
              <w:sdtContent>
                <w:r>
                  <w:rPr>
                    <w:rStyle w:val="Platzhaltertext"/>
                    <w:u w:val="single"/>
                  </w:rPr>
                  <w:tab/>
                </w:r>
              </w:sdtContent>
            </w:sdt>
            <w:r w:rsidRPr="00144E4F">
              <w:tab/>
            </w:r>
          </w:p>
          <w:p w:rsidR="00A05F44" w:rsidRDefault="00A05F44" w:rsidP="00EC5B94">
            <w:pPr>
              <w:tabs>
                <w:tab w:val="left" w:leader="underscore" w:pos="4111"/>
              </w:tabs>
              <w:spacing w:line="240" w:lineRule="auto"/>
            </w:pPr>
            <w:r>
              <w:t>Kontaktperson (Name dossierverantwortliche Person, Email, Telefon)</w:t>
            </w:r>
            <w:r w:rsidRPr="00144E4F">
              <w:t xml:space="preserve">: </w:t>
            </w:r>
            <w:sdt>
              <w:sdtPr>
                <w:rPr>
                  <w:rStyle w:val="Formulareingabe"/>
                </w:rPr>
                <w:id w:val="-1724433187"/>
                <w:placeholder>
                  <w:docPart w:val="78A72325DE494C7A8FB756892D3F5CF2"/>
                </w:placeholder>
                <w:showingPlcHdr/>
                <w15:appearance w15:val="hidden"/>
              </w:sdtPr>
              <w:sdtEndPr>
                <w:rPr>
                  <w:rStyle w:val="Absatz-Standardschriftart"/>
                  <w:rFonts w:asciiTheme="minorHAnsi" w:hAnsiTheme="minorHAnsi" w:cs="Arial"/>
                  <w:color w:val="000000"/>
                  <w:sz w:val="21"/>
                </w:rPr>
              </w:sdtEndPr>
              <w:sdtContent>
                <w:r>
                  <w:rPr>
                    <w:rStyle w:val="Platzhaltertext"/>
                    <w:u w:val="single"/>
                  </w:rPr>
                  <w:tab/>
                </w:r>
              </w:sdtContent>
            </w:sdt>
            <w:r w:rsidRPr="00144E4F">
              <w:tab/>
            </w:r>
          </w:p>
          <w:p w:rsidR="00A05F44" w:rsidRDefault="00CB6680" w:rsidP="00EC5B94">
            <w:pPr>
              <w:tabs>
                <w:tab w:val="left" w:leader="underscore" w:pos="4111"/>
              </w:tabs>
              <w:spacing w:line="240" w:lineRule="auto"/>
            </w:pPr>
            <w:sdt>
              <w:sdtPr>
                <w:rPr>
                  <w:rStyle w:val="Formulareingabe"/>
                </w:rPr>
                <w:id w:val="-698850151"/>
                <w:placeholder>
                  <w:docPart w:val="F557FDF64DE447F28DEA1E3911A3FBD8"/>
                </w:placeholder>
                <w:showingPlcHdr/>
                <w15:appearance w15:val="hidden"/>
              </w:sdtPr>
              <w:sdtEndPr>
                <w:rPr>
                  <w:rStyle w:val="Absatz-Standardschriftart"/>
                  <w:rFonts w:asciiTheme="minorHAnsi" w:hAnsiTheme="minorHAnsi" w:cs="Arial"/>
                  <w:color w:val="000000"/>
                  <w:sz w:val="21"/>
                </w:rPr>
              </w:sdtEndPr>
              <w:sdtContent>
                <w:r w:rsidR="00A05F44">
                  <w:rPr>
                    <w:rStyle w:val="Platzhaltertext"/>
                    <w:u w:val="single"/>
                  </w:rPr>
                  <w:tab/>
                </w:r>
              </w:sdtContent>
            </w:sdt>
            <w:r w:rsidR="00A05F44" w:rsidRPr="00144E4F">
              <w:tab/>
            </w:r>
          </w:p>
          <w:p w:rsidR="00A05F44" w:rsidRPr="0028070D" w:rsidRDefault="00CB6680" w:rsidP="00EC5B94">
            <w:pPr>
              <w:tabs>
                <w:tab w:val="left" w:leader="underscore" w:pos="4111"/>
              </w:tabs>
              <w:spacing w:line="240" w:lineRule="auto"/>
            </w:pPr>
            <w:sdt>
              <w:sdtPr>
                <w:rPr>
                  <w:rStyle w:val="Formulareingabe"/>
                </w:rPr>
                <w:id w:val="-1557383514"/>
                <w:placeholder>
                  <w:docPart w:val="F98A502B1ED249BAA413F8D09017D8EC"/>
                </w:placeholder>
                <w:showingPlcHdr/>
                <w15:appearance w15:val="hidden"/>
              </w:sdtPr>
              <w:sdtEndPr>
                <w:rPr>
                  <w:rStyle w:val="Absatz-Standardschriftart"/>
                  <w:rFonts w:asciiTheme="minorHAnsi" w:hAnsiTheme="minorHAnsi" w:cs="Arial"/>
                  <w:color w:val="000000"/>
                  <w:sz w:val="21"/>
                </w:rPr>
              </w:sdtEndPr>
              <w:sdtContent>
                <w:r w:rsidR="00A05F44">
                  <w:rPr>
                    <w:rStyle w:val="Platzhaltertext"/>
                    <w:u w:val="single"/>
                  </w:rPr>
                  <w:tab/>
                </w:r>
              </w:sdtContent>
            </w:sdt>
            <w:r w:rsidR="00A05F44" w:rsidRPr="00144E4F">
              <w:tab/>
            </w:r>
            <w:r w:rsidR="00A05F44" w:rsidRPr="00144E4F">
              <w:tab/>
            </w:r>
          </w:p>
        </w:tc>
        <w:tc>
          <w:tcPr>
            <w:tcW w:w="4700" w:type="dxa"/>
          </w:tcPr>
          <w:p w:rsidR="00A05F44" w:rsidRPr="00144E4F" w:rsidRDefault="00A05F44" w:rsidP="00EC5B94">
            <w:pPr>
              <w:tabs>
                <w:tab w:val="left" w:pos="4125"/>
              </w:tabs>
              <w:spacing w:line="240" w:lineRule="auto"/>
            </w:pPr>
            <w:r w:rsidRPr="00144E4F">
              <w:t xml:space="preserve">Datum: </w:t>
            </w:r>
            <w:sdt>
              <w:sdtPr>
                <w:rPr>
                  <w:rStyle w:val="Formulareingabe"/>
                </w:rPr>
                <w:id w:val="-488633365"/>
                <w:placeholder>
                  <w:docPart w:val="D65A817330294D3A9421D3B5732726B7"/>
                </w:placeholder>
                <w:showingPlcHdr/>
                <w15:appearance w15:val="hidden"/>
              </w:sdtPr>
              <w:sdtEndPr>
                <w:rPr>
                  <w:rStyle w:val="Absatz-Standardschriftart"/>
                  <w:rFonts w:asciiTheme="minorHAnsi" w:hAnsiTheme="minorHAnsi" w:cs="Arial"/>
                  <w:color w:val="000000"/>
                  <w:sz w:val="21"/>
                </w:rPr>
              </w:sdtEndPr>
              <w:sdtContent>
                <w:r>
                  <w:rPr>
                    <w:rStyle w:val="Platzhaltertext"/>
                    <w:u w:val="single"/>
                  </w:rPr>
                  <w:tab/>
                </w:r>
              </w:sdtContent>
            </w:sdt>
          </w:p>
          <w:p w:rsidR="00A05F44" w:rsidRPr="00144E4F" w:rsidRDefault="00A05F44" w:rsidP="00EC5B94">
            <w:pPr>
              <w:spacing w:line="240" w:lineRule="auto"/>
            </w:pPr>
            <w:r w:rsidRPr="00144E4F">
              <w:t xml:space="preserve">Unterschrift: </w:t>
            </w:r>
          </w:p>
          <w:p w:rsidR="00A05F44" w:rsidRDefault="00A05F44" w:rsidP="00EC5B94">
            <w:pPr>
              <w:spacing w:line="240" w:lineRule="auto"/>
            </w:pPr>
          </w:p>
          <w:p w:rsidR="00A05F44" w:rsidRPr="00144E4F" w:rsidRDefault="00A05F44" w:rsidP="00EC5B94">
            <w:pPr>
              <w:spacing w:line="240" w:lineRule="auto"/>
            </w:pPr>
          </w:p>
          <w:p w:rsidR="00A05F44" w:rsidRPr="00144E4F" w:rsidRDefault="00CB6680" w:rsidP="00EC5B94">
            <w:pPr>
              <w:tabs>
                <w:tab w:val="left" w:pos="4126"/>
              </w:tabs>
              <w:spacing w:line="240" w:lineRule="auto"/>
            </w:pPr>
            <w:sdt>
              <w:sdtPr>
                <w:rPr>
                  <w:rStyle w:val="Formulareingabe"/>
                </w:rPr>
                <w:id w:val="-1802526475"/>
                <w:placeholder>
                  <w:docPart w:val="D42A16848CEA45D38E8F217675D01D60"/>
                </w:placeholder>
                <w:showingPlcHdr/>
                <w15:appearance w15:val="hidden"/>
              </w:sdtPr>
              <w:sdtEndPr>
                <w:rPr>
                  <w:rStyle w:val="Absatz-Standardschriftart"/>
                  <w:rFonts w:asciiTheme="minorHAnsi" w:hAnsiTheme="minorHAnsi" w:cs="Arial"/>
                  <w:color w:val="000000"/>
                  <w:sz w:val="21"/>
                </w:rPr>
              </w:sdtEndPr>
              <w:sdtContent>
                <w:r w:rsidR="00A05F44">
                  <w:rPr>
                    <w:rStyle w:val="Platzhaltertext"/>
                    <w:u w:val="single"/>
                  </w:rPr>
                  <w:tab/>
                </w:r>
              </w:sdtContent>
            </w:sdt>
          </w:p>
        </w:tc>
      </w:tr>
    </w:tbl>
    <w:p w:rsidR="00A05F44" w:rsidRDefault="00A05F44" w:rsidP="00A05F44">
      <w:pPr>
        <w:spacing w:line="240" w:lineRule="auto"/>
      </w:pPr>
    </w:p>
    <w:tbl>
      <w:tblPr>
        <w:tblStyle w:val="Tabellenraster"/>
        <w:tblW w:w="9400" w:type="dxa"/>
        <w:tblBorders>
          <w:top w:val="single" w:sz="8" w:space="0" w:color="auto"/>
          <w:left w:val="single" w:sz="8" w:space="0" w:color="auto"/>
          <w:bottom w:val="single" w:sz="8" w:space="0" w:color="auto"/>
          <w:right w:val="single" w:sz="8" w:space="0" w:color="auto"/>
        </w:tblBorders>
        <w:tblLayout w:type="fixed"/>
        <w:tblCellMar>
          <w:top w:w="57" w:type="dxa"/>
          <w:bottom w:w="57" w:type="dxa"/>
        </w:tblCellMar>
        <w:tblLook w:val="04A0" w:firstRow="1" w:lastRow="0" w:firstColumn="1" w:lastColumn="0" w:noHBand="0" w:noVBand="1"/>
        <w:tblCaption w:val="Arbeitssuche"/>
        <w:tblDescription w:val="Setzen Sie ein, zu wieviel Prozent der/die Antragstellende arbeiten möchte"/>
      </w:tblPr>
      <w:tblGrid>
        <w:gridCol w:w="7905"/>
        <w:gridCol w:w="1495"/>
      </w:tblGrid>
      <w:tr w:rsidR="00A05F44" w:rsidRPr="00144E4F" w:rsidTr="00EC5B94">
        <w:tc>
          <w:tcPr>
            <w:tcW w:w="9400" w:type="dxa"/>
            <w:gridSpan w:val="2"/>
            <w:shd w:val="clear" w:color="auto" w:fill="D9D9D9" w:themeFill="background1" w:themeFillShade="D9"/>
          </w:tcPr>
          <w:p w:rsidR="00A05F44" w:rsidRDefault="00CB6680" w:rsidP="00EC5B94">
            <w:pPr>
              <w:spacing w:line="240" w:lineRule="auto"/>
              <w:rPr>
                <w:b/>
                <w:bCs w:val="0"/>
              </w:rPr>
            </w:pPr>
            <w:sdt>
              <w:sdtPr>
                <w:rPr>
                  <w:sz w:val="36"/>
                  <w:szCs w:val="36"/>
                </w:rPr>
                <w:id w:val="190580816"/>
                <w14:checkbox>
                  <w14:checked w14:val="0"/>
                  <w14:checkedState w14:val="2612" w14:font="MS Gothic"/>
                  <w14:uncheckedState w14:val="2610" w14:font="MS Gothic"/>
                </w14:checkbox>
              </w:sdtPr>
              <w:sdtEndPr/>
              <w:sdtContent>
                <w:r w:rsidR="00BE5F41">
                  <w:rPr>
                    <w:rFonts w:ascii="MS Gothic" w:eastAsia="MS Gothic" w:hAnsi="MS Gothic" w:hint="eastAsia"/>
                    <w:sz w:val="36"/>
                    <w:szCs w:val="36"/>
                  </w:rPr>
                  <w:t>☐</w:t>
                </w:r>
              </w:sdtContent>
            </w:sdt>
            <w:r w:rsidR="00A05F44" w:rsidRPr="00144E4F">
              <w:t xml:space="preserve"> </w:t>
            </w:r>
            <w:r w:rsidR="00A05F44">
              <w:rPr>
                <w:b/>
              </w:rPr>
              <w:t xml:space="preserve">Arbeitssuche </w:t>
            </w:r>
          </w:p>
          <w:p w:rsidR="00A05F44" w:rsidRPr="00534C57" w:rsidRDefault="00A05F44" w:rsidP="00EC5B94">
            <w:pPr>
              <w:spacing w:line="240" w:lineRule="auto"/>
            </w:pPr>
            <w:r>
              <w:rPr>
                <w:sz w:val="16"/>
                <w:szCs w:val="16"/>
              </w:rPr>
              <w:t>D</w:t>
            </w:r>
            <w:r w:rsidRPr="00534C57">
              <w:rPr>
                <w:sz w:val="16"/>
                <w:szCs w:val="16"/>
              </w:rPr>
              <w:t>ie familienergänzende Kinderbetreuung ist für die Gewährleistung der Arbeitsfähigkeit des Antragstellers</w:t>
            </w:r>
            <w:r>
              <w:rPr>
                <w:sz w:val="16"/>
                <w:szCs w:val="16"/>
              </w:rPr>
              <w:t xml:space="preserve"> / der Antragstellerin </w:t>
            </w:r>
            <w:r w:rsidRPr="00534C57">
              <w:rPr>
                <w:sz w:val="16"/>
                <w:szCs w:val="16"/>
              </w:rPr>
              <w:t xml:space="preserve">notwendig. </w:t>
            </w:r>
            <w:r>
              <w:rPr>
                <w:sz w:val="16"/>
                <w:szCs w:val="16"/>
              </w:rPr>
              <w:t>Der Klient / die Klientin muss auch fähig und bereit sein, die Arbeit in dem Umfang annehmen zu können – natürlich unter Voraussetzung, dass die familienergänzende Kinderbetreuung sichergestellt ist.</w:t>
            </w:r>
          </w:p>
        </w:tc>
      </w:tr>
      <w:tr w:rsidR="00A05F44" w:rsidRPr="00144E4F" w:rsidTr="00EC5B94">
        <w:trPr>
          <w:trHeight w:val="322"/>
        </w:trPr>
        <w:tc>
          <w:tcPr>
            <w:tcW w:w="7905" w:type="dxa"/>
            <w:vAlign w:val="center"/>
          </w:tcPr>
          <w:p w:rsidR="00A05F44" w:rsidRPr="00FF5C82" w:rsidRDefault="00A05F44" w:rsidP="00EC5B94">
            <w:pPr>
              <w:pStyle w:val="StandardohneAbstand"/>
              <w:spacing w:line="276" w:lineRule="auto"/>
              <w:rPr>
                <w:lang w:eastAsia="en-US"/>
              </w:rPr>
            </w:pPr>
            <w:r>
              <w:rPr>
                <w:lang w:eastAsia="en-US"/>
              </w:rPr>
              <w:t>Wie viel Prozent möchte der Antragssteller / die Antragstellerin arbeiten?</w:t>
            </w:r>
          </w:p>
        </w:tc>
        <w:tc>
          <w:tcPr>
            <w:tcW w:w="1495" w:type="dxa"/>
            <w:vAlign w:val="center"/>
          </w:tcPr>
          <w:p w:rsidR="00A05F44" w:rsidRPr="00FF5C82" w:rsidRDefault="00FE69A9" w:rsidP="00FE69A9">
            <w:pPr>
              <w:pStyle w:val="StandardohneAbstand"/>
              <w:spacing w:line="276" w:lineRule="auto"/>
              <w:rPr>
                <w:lang w:eastAsia="en-US"/>
              </w:rPr>
            </w:pPr>
            <w:r>
              <w:rPr>
                <w:rStyle w:val="Formulareingabe"/>
              </w:rPr>
              <w:t xml:space="preserve"> </w:t>
            </w:r>
            <w:sdt>
              <w:sdtPr>
                <w:rPr>
                  <w:rStyle w:val="Formulareingabe"/>
                </w:rPr>
                <w:id w:val="1562751755"/>
                <w:placeholder>
                  <w:docPart w:val="9DA866D5965440518C358D787F9D0E24"/>
                </w:placeholder>
                <w:showingPlcHdr/>
                <w15:appearance w15:val="hidden"/>
              </w:sdtPr>
              <w:sdtEndPr>
                <w:rPr>
                  <w:rStyle w:val="Absatz-Standardschriftart"/>
                  <w:rFonts w:cs="Arial"/>
                  <w:color w:val="000000"/>
                </w:rPr>
              </w:sdtEndPr>
              <w:sdtContent>
                <w:r>
                  <w:rPr>
                    <w:rStyle w:val="Platzhaltertext"/>
                  </w:rPr>
                  <w:tab/>
                </w:r>
              </w:sdtContent>
            </w:sdt>
            <w:r w:rsidR="00A05F44">
              <w:rPr>
                <w:lang w:eastAsia="en-US"/>
              </w:rPr>
              <w:t>%</w:t>
            </w:r>
          </w:p>
        </w:tc>
      </w:tr>
    </w:tbl>
    <w:p w:rsidR="00A05F44" w:rsidRDefault="00A05F44" w:rsidP="00A05F44">
      <w:pPr>
        <w:spacing w:line="240" w:lineRule="auto"/>
      </w:pPr>
    </w:p>
    <w:tbl>
      <w:tblPr>
        <w:tblStyle w:val="Tabellenraster"/>
        <w:tblW w:w="9400" w:type="dxa"/>
        <w:tblBorders>
          <w:top w:val="single" w:sz="8" w:space="0" w:color="auto"/>
          <w:left w:val="single" w:sz="8" w:space="0" w:color="auto"/>
          <w:bottom w:val="single" w:sz="8" w:space="0" w:color="auto"/>
          <w:right w:val="single" w:sz="8" w:space="0" w:color="auto"/>
        </w:tblBorders>
        <w:tblLayout w:type="fixed"/>
        <w:tblCellMar>
          <w:top w:w="57" w:type="dxa"/>
          <w:bottom w:w="57" w:type="dxa"/>
        </w:tblCellMar>
        <w:tblLook w:val="04A0" w:firstRow="1" w:lastRow="0" w:firstColumn="1" w:lastColumn="0" w:noHBand="0" w:noVBand="1"/>
        <w:tblCaption w:val="Teilnahme an Integrations- oder Beschäftigungsprogramm"/>
        <w:tblDescription w:val="Fügen Sie Ihre Angaben ein"/>
      </w:tblPr>
      <w:tblGrid>
        <w:gridCol w:w="7905"/>
        <w:gridCol w:w="1495"/>
      </w:tblGrid>
      <w:tr w:rsidR="00A05F44" w:rsidRPr="00DA4355" w:rsidTr="00EC5B94">
        <w:trPr>
          <w:trHeight w:val="322"/>
        </w:trPr>
        <w:tc>
          <w:tcPr>
            <w:tcW w:w="9400" w:type="dxa"/>
            <w:gridSpan w:val="2"/>
            <w:shd w:val="clear" w:color="auto" w:fill="D9D9D9" w:themeFill="background1" w:themeFillShade="D9"/>
            <w:vAlign w:val="center"/>
          </w:tcPr>
          <w:p w:rsidR="00A05F44" w:rsidRPr="00DA4355" w:rsidRDefault="00CB6680" w:rsidP="00EC5B94">
            <w:pPr>
              <w:pStyle w:val="StandardohneAbstand"/>
              <w:spacing w:line="276" w:lineRule="auto"/>
              <w:rPr>
                <w:b/>
                <w:lang w:eastAsia="en-US"/>
              </w:rPr>
            </w:pPr>
            <w:sdt>
              <w:sdtPr>
                <w:rPr>
                  <w:sz w:val="36"/>
                  <w:szCs w:val="36"/>
                </w:rPr>
                <w:id w:val="2066224824"/>
                <w14:checkbox>
                  <w14:checked w14:val="0"/>
                  <w14:checkedState w14:val="2612" w14:font="MS Gothic"/>
                  <w14:uncheckedState w14:val="2610" w14:font="MS Gothic"/>
                </w14:checkbox>
              </w:sdtPr>
              <w:sdtEndPr/>
              <w:sdtContent>
                <w:r w:rsidR="00A05F44" w:rsidRPr="00534C57">
                  <w:rPr>
                    <w:rFonts w:ascii="MS Gothic" w:eastAsia="MS Gothic" w:hAnsi="MS Gothic" w:hint="eastAsia"/>
                    <w:sz w:val="36"/>
                    <w:szCs w:val="36"/>
                  </w:rPr>
                  <w:t>☐</w:t>
                </w:r>
              </w:sdtContent>
            </w:sdt>
            <w:r w:rsidR="00A05F44" w:rsidRPr="00144E4F">
              <w:t xml:space="preserve"> </w:t>
            </w:r>
            <w:r w:rsidR="00A05F44" w:rsidRPr="00DA4355">
              <w:rPr>
                <w:b/>
                <w:lang w:eastAsia="en-US"/>
              </w:rPr>
              <w:t>Teilnahme an einem qualifizierenden Integrations- oder Beschäftigungsprogramm</w:t>
            </w:r>
          </w:p>
        </w:tc>
      </w:tr>
      <w:tr w:rsidR="00A05F44" w:rsidRPr="00DA4355" w:rsidTr="00EC5B94">
        <w:trPr>
          <w:trHeight w:val="322"/>
        </w:trPr>
        <w:tc>
          <w:tcPr>
            <w:tcW w:w="7905" w:type="dxa"/>
            <w:vAlign w:val="center"/>
          </w:tcPr>
          <w:p w:rsidR="00A05F44" w:rsidRPr="00DA4355" w:rsidRDefault="00A05F44" w:rsidP="00EC5B94">
            <w:pPr>
              <w:pStyle w:val="StandardohneAbstand"/>
              <w:spacing w:line="276" w:lineRule="auto"/>
              <w:rPr>
                <w:lang w:eastAsia="en-US"/>
              </w:rPr>
            </w:pPr>
            <w:r>
              <w:rPr>
                <w:lang w:eastAsia="en-US"/>
              </w:rPr>
              <w:t>Name Programm:</w:t>
            </w:r>
            <w:r w:rsidR="00FE69A9">
              <w:rPr>
                <w:lang w:eastAsia="en-US"/>
              </w:rPr>
              <w:t xml:space="preserve"> </w:t>
            </w:r>
            <w:r>
              <w:rPr>
                <w:lang w:eastAsia="en-US"/>
              </w:rPr>
              <w:t xml:space="preserve"> </w:t>
            </w:r>
            <w:sdt>
              <w:sdtPr>
                <w:rPr>
                  <w:rStyle w:val="Formulareingabe"/>
                </w:rPr>
                <w:id w:val="-1168015941"/>
                <w:placeholder>
                  <w:docPart w:val="59163E72F32648F5AB3F88AD22BC3595"/>
                </w:placeholder>
                <w:showingPlcHdr/>
                <w15:appearance w15:val="hidden"/>
              </w:sdtPr>
              <w:sdtEndPr>
                <w:rPr>
                  <w:rStyle w:val="Absatz-Standardschriftart"/>
                  <w:rFonts w:cs="Arial"/>
                  <w:color w:val="000000"/>
                </w:rPr>
              </w:sdtEndPr>
              <w:sdtContent>
                <w:r w:rsidR="00FE69A9">
                  <w:rPr>
                    <w:rStyle w:val="Platzhaltertext"/>
                    <w:u w:val="single"/>
                  </w:rPr>
                  <w:tab/>
                </w:r>
              </w:sdtContent>
            </w:sdt>
          </w:p>
        </w:tc>
        <w:tc>
          <w:tcPr>
            <w:tcW w:w="1495" w:type="dxa"/>
            <w:vAlign w:val="center"/>
          </w:tcPr>
          <w:p w:rsidR="00A05F44" w:rsidRPr="00DA4355" w:rsidRDefault="00A05F44" w:rsidP="00EC5B94">
            <w:pPr>
              <w:pStyle w:val="StandardohneAbstand"/>
              <w:spacing w:line="276" w:lineRule="auto"/>
              <w:rPr>
                <w:lang w:eastAsia="en-US"/>
              </w:rPr>
            </w:pPr>
          </w:p>
        </w:tc>
      </w:tr>
      <w:tr w:rsidR="00A05F44" w:rsidRPr="00DA4355" w:rsidTr="00EC5B94">
        <w:trPr>
          <w:trHeight w:val="322"/>
        </w:trPr>
        <w:tc>
          <w:tcPr>
            <w:tcW w:w="7905" w:type="dxa"/>
            <w:vAlign w:val="center"/>
          </w:tcPr>
          <w:p w:rsidR="00A05F44" w:rsidRDefault="00A05F44" w:rsidP="00EC5B94">
            <w:pPr>
              <w:pStyle w:val="StandardohneAbstand"/>
              <w:spacing w:line="276" w:lineRule="auto"/>
              <w:rPr>
                <w:lang w:eastAsia="en-US"/>
              </w:rPr>
            </w:pPr>
            <w:r>
              <w:rPr>
                <w:lang w:eastAsia="en-US"/>
              </w:rPr>
              <w:t>Start Programm / Ende Programm:</w:t>
            </w:r>
            <w:r w:rsidR="00FE69A9">
              <w:rPr>
                <w:lang w:eastAsia="en-US"/>
              </w:rPr>
              <w:t xml:space="preserve"> </w:t>
            </w:r>
            <w:r w:rsidR="00FE69A9">
              <w:rPr>
                <w:rStyle w:val="Formulareingabe"/>
              </w:rPr>
              <w:t xml:space="preserve"> </w:t>
            </w:r>
            <w:sdt>
              <w:sdtPr>
                <w:rPr>
                  <w:rStyle w:val="Formulareingabe"/>
                </w:rPr>
                <w:id w:val="1327556145"/>
                <w:placeholder>
                  <w:docPart w:val="C03153ABCE63421594752EF2012B93F1"/>
                </w:placeholder>
                <w:showingPlcHdr/>
                <w15:appearance w15:val="hidden"/>
              </w:sdtPr>
              <w:sdtEndPr>
                <w:rPr>
                  <w:rStyle w:val="Absatz-Standardschriftart"/>
                  <w:rFonts w:cs="Arial"/>
                  <w:color w:val="000000"/>
                </w:rPr>
              </w:sdtEndPr>
              <w:sdtContent>
                <w:r w:rsidR="00FE69A9">
                  <w:rPr>
                    <w:rStyle w:val="Platzhaltertext"/>
                    <w:u w:val="single"/>
                  </w:rPr>
                  <w:tab/>
                </w:r>
              </w:sdtContent>
            </w:sdt>
          </w:p>
        </w:tc>
        <w:tc>
          <w:tcPr>
            <w:tcW w:w="1495" w:type="dxa"/>
            <w:vAlign w:val="center"/>
          </w:tcPr>
          <w:p w:rsidR="00A05F44" w:rsidRPr="00DA4355" w:rsidRDefault="00A05F44" w:rsidP="00EC5B94">
            <w:pPr>
              <w:pStyle w:val="StandardohneAbstand"/>
              <w:spacing w:line="276" w:lineRule="auto"/>
              <w:rPr>
                <w:lang w:eastAsia="en-US"/>
              </w:rPr>
            </w:pPr>
          </w:p>
        </w:tc>
      </w:tr>
      <w:tr w:rsidR="00A05F44" w:rsidRPr="00DA4355" w:rsidTr="00EC5B94">
        <w:trPr>
          <w:trHeight w:val="322"/>
        </w:trPr>
        <w:tc>
          <w:tcPr>
            <w:tcW w:w="7905" w:type="dxa"/>
            <w:vAlign w:val="center"/>
          </w:tcPr>
          <w:p w:rsidR="00A05F44" w:rsidRDefault="00A05F44" w:rsidP="00EC5B94">
            <w:pPr>
              <w:pStyle w:val="StandardohneAbstand"/>
              <w:spacing w:line="276" w:lineRule="auto"/>
              <w:rPr>
                <w:lang w:eastAsia="en-US"/>
              </w:rPr>
            </w:pPr>
            <w:r>
              <w:rPr>
                <w:lang w:eastAsia="en-US"/>
              </w:rPr>
              <w:t>Umfang in Prozent:</w:t>
            </w:r>
            <w:r w:rsidR="00FE69A9">
              <w:rPr>
                <w:lang w:eastAsia="en-US"/>
              </w:rPr>
              <w:t xml:space="preserve"> </w:t>
            </w:r>
            <w:r w:rsidR="00FE69A9">
              <w:rPr>
                <w:rStyle w:val="Formulareingabe"/>
              </w:rPr>
              <w:t xml:space="preserve"> </w:t>
            </w:r>
            <w:sdt>
              <w:sdtPr>
                <w:rPr>
                  <w:rStyle w:val="Formulareingabe"/>
                </w:rPr>
                <w:id w:val="-1987469393"/>
                <w:placeholder>
                  <w:docPart w:val="9AB7B413E9B142639F65F370CE9FD554"/>
                </w:placeholder>
                <w:showingPlcHdr/>
                <w15:appearance w15:val="hidden"/>
              </w:sdtPr>
              <w:sdtEndPr>
                <w:rPr>
                  <w:rStyle w:val="Absatz-Standardschriftart"/>
                  <w:rFonts w:cs="Arial"/>
                  <w:color w:val="000000"/>
                </w:rPr>
              </w:sdtEndPr>
              <w:sdtContent>
                <w:r w:rsidR="00FE69A9">
                  <w:rPr>
                    <w:rStyle w:val="Platzhaltertext"/>
                    <w:u w:val="single"/>
                  </w:rPr>
                  <w:tab/>
                </w:r>
              </w:sdtContent>
            </w:sdt>
          </w:p>
        </w:tc>
        <w:tc>
          <w:tcPr>
            <w:tcW w:w="1495" w:type="dxa"/>
            <w:vAlign w:val="center"/>
          </w:tcPr>
          <w:p w:rsidR="00A05F44" w:rsidRPr="00DA4355" w:rsidRDefault="00A05F44" w:rsidP="00EC5B94">
            <w:pPr>
              <w:pStyle w:val="StandardohneAbstand"/>
              <w:spacing w:line="276" w:lineRule="auto"/>
              <w:rPr>
                <w:lang w:eastAsia="en-US"/>
              </w:rPr>
            </w:pPr>
          </w:p>
        </w:tc>
      </w:tr>
    </w:tbl>
    <w:p w:rsidR="00A05F44" w:rsidRDefault="00A05F44" w:rsidP="00A05F44">
      <w:pPr>
        <w:spacing w:line="240" w:lineRule="auto"/>
      </w:pPr>
    </w:p>
    <w:tbl>
      <w:tblPr>
        <w:tblStyle w:val="Tabellenraster"/>
        <w:tblW w:w="9400" w:type="dxa"/>
        <w:tblBorders>
          <w:top w:val="single" w:sz="8" w:space="0" w:color="auto"/>
          <w:left w:val="single" w:sz="8" w:space="0" w:color="auto"/>
          <w:bottom w:val="single" w:sz="8" w:space="0" w:color="auto"/>
          <w:right w:val="single" w:sz="8" w:space="0" w:color="auto"/>
        </w:tblBorders>
        <w:tblLayout w:type="fixed"/>
        <w:tblCellMar>
          <w:top w:w="57" w:type="dxa"/>
          <w:bottom w:w="57" w:type="dxa"/>
        </w:tblCellMar>
        <w:tblLook w:val="04A0" w:firstRow="1" w:lastRow="0" w:firstColumn="1" w:lastColumn="0" w:noHBand="0" w:noVBand="1"/>
        <w:tblCaption w:val="Soziale oder sprachliche Indikation"/>
        <w:tblDescription w:val="Setzen Sie Ihre Angaben ein"/>
      </w:tblPr>
      <w:tblGrid>
        <w:gridCol w:w="7078"/>
        <w:gridCol w:w="2322"/>
      </w:tblGrid>
      <w:tr w:rsidR="00A05F44" w:rsidRPr="00144E4F" w:rsidTr="00EC5B94">
        <w:tc>
          <w:tcPr>
            <w:tcW w:w="9400" w:type="dxa"/>
            <w:gridSpan w:val="2"/>
            <w:shd w:val="clear" w:color="auto" w:fill="D9D9D9" w:themeFill="background1" w:themeFillShade="D9"/>
          </w:tcPr>
          <w:p w:rsidR="00A05F44" w:rsidRDefault="00CB6680" w:rsidP="00EC5B94">
            <w:pPr>
              <w:spacing w:line="240" w:lineRule="auto"/>
              <w:rPr>
                <w:b/>
                <w:sz w:val="24"/>
              </w:rPr>
            </w:pPr>
            <w:sdt>
              <w:sdtPr>
                <w:rPr>
                  <w:sz w:val="36"/>
                  <w:szCs w:val="36"/>
                </w:rPr>
                <w:id w:val="-659388997"/>
                <w14:checkbox>
                  <w14:checked w14:val="0"/>
                  <w14:checkedState w14:val="2612" w14:font="MS Gothic"/>
                  <w14:uncheckedState w14:val="2610" w14:font="MS Gothic"/>
                </w14:checkbox>
              </w:sdtPr>
              <w:sdtEndPr/>
              <w:sdtContent>
                <w:r w:rsidR="00A05F44" w:rsidRPr="00534C57">
                  <w:rPr>
                    <w:rFonts w:ascii="MS Gothic" w:eastAsia="MS Gothic" w:hAnsi="MS Gothic" w:hint="eastAsia"/>
                    <w:sz w:val="36"/>
                    <w:szCs w:val="36"/>
                  </w:rPr>
                  <w:t>☐</w:t>
                </w:r>
              </w:sdtContent>
            </w:sdt>
            <w:r w:rsidR="00A05F44" w:rsidRPr="00144E4F">
              <w:t xml:space="preserve"> </w:t>
            </w:r>
            <w:r w:rsidR="00A05F44" w:rsidRPr="0028070D">
              <w:rPr>
                <w:b/>
              </w:rPr>
              <w:t>Soziale oder sprachliche Indikation</w:t>
            </w:r>
            <w:r w:rsidR="00A05F44" w:rsidRPr="00144E4F">
              <w:rPr>
                <w:b/>
                <w:sz w:val="24"/>
              </w:rPr>
              <w:t xml:space="preserve"> </w:t>
            </w:r>
          </w:p>
          <w:p w:rsidR="00A05F44" w:rsidRDefault="00A05F44" w:rsidP="00EC5B94">
            <w:pPr>
              <w:pStyle w:val="Kommentartext"/>
              <w:rPr>
                <w:sz w:val="16"/>
                <w:szCs w:val="16"/>
              </w:rPr>
            </w:pPr>
            <w:r w:rsidRPr="0028070D">
              <w:rPr>
                <w:sz w:val="16"/>
                <w:szCs w:val="16"/>
              </w:rPr>
              <w:t xml:space="preserve">Hinweise zur fachlichen Beurteilung der Indikation vgl. </w:t>
            </w:r>
            <w:hyperlink r:id="rId17" w:history="1">
              <w:r w:rsidRPr="0028070D">
                <w:rPr>
                  <w:sz w:val="16"/>
                  <w:szCs w:val="16"/>
                  <w:u w:val="single"/>
                </w:rPr>
                <w:t>Beiblatt</w:t>
              </w:r>
            </w:hyperlink>
            <w:r w:rsidRPr="0028070D">
              <w:rPr>
                <w:sz w:val="16"/>
                <w:szCs w:val="16"/>
              </w:rPr>
              <w:t>.</w:t>
            </w:r>
          </w:p>
          <w:p w:rsidR="00A05F44" w:rsidRDefault="00A05F44" w:rsidP="00EC5B94">
            <w:pPr>
              <w:pStyle w:val="Kommentartext"/>
              <w:rPr>
                <w:sz w:val="16"/>
                <w:szCs w:val="16"/>
              </w:rPr>
            </w:pPr>
            <w:r w:rsidRPr="0028070D">
              <w:rPr>
                <w:sz w:val="16"/>
                <w:szCs w:val="16"/>
              </w:rPr>
              <w:t xml:space="preserve">Eine Bestätigung kann nur für </w:t>
            </w:r>
            <w:r>
              <w:rPr>
                <w:sz w:val="16"/>
                <w:szCs w:val="16"/>
              </w:rPr>
              <w:t>Vorschulkinder</w:t>
            </w:r>
            <w:r w:rsidRPr="0028070D">
              <w:rPr>
                <w:sz w:val="16"/>
                <w:szCs w:val="16"/>
              </w:rPr>
              <w:t xml:space="preserve"> ausgestellt werden. Zum Erhalt einer Bestätigung einer Indikation aufgrund eines Sprachförderbedarfs muss das betreffende Kind mindestens 2 Jahre alt sein.</w:t>
            </w:r>
          </w:p>
          <w:p w:rsidR="00A05F44" w:rsidRDefault="00A05F44" w:rsidP="00EC5B94">
            <w:pPr>
              <w:pStyle w:val="Kommentartext"/>
              <w:rPr>
                <w:sz w:val="16"/>
                <w:szCs w:val="16"/>
              </w:rPr>
            </w:pPr>
            <w:r w:rsidRPr="0028070D">
              <w:rPr>
                <w:sz w:val="16"/>
                <w:szCs w:val="16"/>
              </w:rPr>
              <w:t>Bei einer Indikation in beiden Bereichen gilt der Betreuungsumfang des höherdotierten Bereichs.</w:t>
            </w:r>
          </w:p>
          <w:p w:rsidR="00A05F44" w:rsidRPr="0028070D" w:rsidRDefault="00A05F44" w:rsidP="00EC5B94">
            <w:pPr>
              <w:pStyle w:val="Kommentartext"/>
              <w:rPr>
                <w:sz w:val="16"/>
                <w:szCs w:val="16"/>
              </w:rPr>
            </w:pPr>
            <w:r w:rsidRPr="0028070D">
              <w:rPr>
                <w:sz w:val="16"/>
                <w:szCs w:val="16"/>
              </w:rPr>
              <w:t xml:space="preserve">Die Eltern sind grundsätzlich frei, ob sie ihr Kind (in einer Kita oder Tagesfamilie) betreuen lassen wollen. Sie können jedoch kein tieferes Betreuungspensum einlösen, als das auf der Fachstellenbestätigung definiert ist. </w:t>
            </w:r>
          </w:p>
          <w:p w:rsidR="00A05F44" w:rsidRPr="0028070D" w:rsidRDefault="00A05F44" w:rsidP="00EC5B94">
            <w:pPr>
              <w:shd w:val="clear" w:color="auto" w:fill="D9D9D9" w:themeFill="background1" w:themeFillShade="D9"/>
              <w:spacing w:line="240" w:lineRule="auto"/>
              <w:rPr>
                <w:sz w:val="16"/>
                <w:szCs w:val="16"/>
              </w:rPr>
            </w:pPr>
            <w:r w:rsidRPr="0028070D">
              <w:rPr>
                <w:sz w:val="16"/>
                <w:szCs w:val="16"/>
              </w:rPr>
              <w:t>Die Gemeinde kann ihrerseits nur in fachlich begründeten Fällen</w:t>
            </w:r>
            <w:r>
              <w:rPr>
                <w:sz w:val="16"/>
                <w:szCs w:val="16"/>
              </w:rPr>
              <w:t xml:space="preserve"> und nicht beim sprachlichen Förderbedarf</w:t>
            </w:r>
            <w:r w:rsidRPr="0028070D">
              <w:rPr>
                <w:sz w:val="16"/>
                <w:szCs w:val="16"/>
              </w:rPr>
              <w:t xml:space="preserve"> von der </w:t>
            </w:r>
            <w:r>
              <w:rPr>
                <w:sz w:val="16"/>
                <w:szCs w:val="16"/>
              </w:rPr>
              <w:t xml:space="preserve">Beurteilung zum Betreuungsumfang </w:t>
            </w:r>
            <w:r w:rsidRPr="0028070D">
              <w:rPr>
                <w:sz w:val="16"/>
                <w:szCs w:val="16"/>
              </w:rPr>
              <w:t>abweichen.</w:t>
            </w:r>
          </w:p>
        </w:tc>
      </w:tr>
      <w:tr w:rsidR="00A05F44" w:rsidRPr="00144E4F" w:rsidTr="00EC5B94">
        <w:tc>
          <w:tcPr>
            <w:tcW w:w="7078" w:type="dxa"/>
          </w:tcPr>
          <w:p w:rsidR="00A05F44" w:rsidRPr="00144E4F" w:rsidRDefault="00A05F44" w:rsidP="00EC5B94">
            <w:pPr>
              <w:spacing w:after="80" w:line="240" w:lineRule="auto"/>
              <w:rPr>
                <w:b/>
              </w:rPr>
            </w:pPr>
            <w:r w:rsidRPr="00144E4F">
              <w:rPr>
                <w:b/>
                <w:noProof/>
                <w:lang w:eastAsia="de-CH"/>
              </w:rPr>
              <mc:AlternateContent>
                <mc:Choice Requires="wps">
                  <w:drawing>
                    <wp:anchor distT="0" distB="0" distL="114300" distR="114300" simplePos="0" relativeHeight="251660288" behindDoc="0" locked="0" layoutInCell="1" allowOverlap="1" wp14:anchorId="39168662" wp14:editId="302E3365">
                      <wp:simplePos x="0" y="0"/>
                      <wp:positionH relativeFrom="column">
                        <wp:posOffset>4379595</wp:posOffset>
                      </wp:positionH>
                      <wp:positionV relativeFrom="paragraph">
                        <wp:posOffset>459105</wp:posOffset>
                      </wp:positionV>
                      <wp:extent cx="230505" cy="7620"/>
                      <wp:effectExtent l="0" t="57150" r="36195" b="87630"/>
                      <wp:wrapNone/>
                      <wp:docPr id="2" name="Gerade Verbindung mit Pfeil 2"/>
                      <wp:cNvGraphicFramePr/>
                      <a:graphic xmlns:a="http://schemas.openxmlformats.org/drawingml/2006/main">
                        <a:graphicData uri="http://schemas.microsoft.com/office/word/2010/wordprocessingShape">
                          <wps:wsp>
                            <wps:cNvCnPr/>
                            <wps:spPr>
                              <a:xfrm>
                                <a:off x="0" y="0"/>
                                <a:ext cx="230505"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46D2A8" id="_x0000_t32" coordsize="21600,21600" o:spt="32" o:oned="t" path="m,l21600,21600e" filled="f">
                      <v:path arrowok="t" fillok="f" o:connecttype="none"/>
                      <o:lock v:ext="edit" shapetype="t"/>
                    </v:shapetype>
                    <v:shape id="Gerade Verbindung mit Pfeil 2" o:spid="_x0000_s1026" type="#_x0000_t32" style="position:absolute;margin-left:344.85pt;margin-top:36.15pt;width:18.15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" strokecolor="black [3213]">
                      <v:stroke endarrow="block"/>
                    </v:shape>
                  </w:pict>
                </mc:Fallback>
              </mc:AlternateContent>
            </w:r>
            <w:r w:rsidRPr="00144E4F">
              <w:rPr>
                <w:b/>
              </w:rPr>
              <w:t>Indikation</w:t>
            </w:r>
          </w:p>
          <w:p w:rsidR="00A05F44" w:rsidRPr="00144E4F" w:rsidRDefault="00CB6680" w:rsidP="00EC5B94">
            <w:pPr>
              <w:spacing w:line="240" w:lineRule="auto"/>
            </w:pPr>
            <w:sdt>
              <w:sdtPr>
                <w:id w:val="1985888680"/>
                <w14:checkbox>
                  <w14:checked w14:val="0"/>
                  <w14:checkedState w14:val="2612" w14:font="MS Gothic"/>
                  <w14:uncheckedState w14:val="2610" w14:font="MS Gothic"/>
                </w14:checkbox>
              </w:sdtPr>
              <w:sdtEndPr/>
              <w:sdtContent>
                <w:r w:rsidR="00A05F44" w:rsidRPr="00144E4F">
                  <w:rPr>
                    <w:rFonts w:ascii="MS Gothic" w:eastAsia="MS Gothic" w:hAnsi="MS Gothic" w:hint="eastAsia"/>
                  </w:rPr>
                  <w:t>☐</w:t>
                </w:r>
              </w:sdtContent>
            </w:sdt>
            <w:r w:rsidR="00A05F44" w:rsidRPr="00144E4F">
              <w:t xml:space="preserve"> Sprachlicher Förderbedarf (ab 2. Geburtstag)</w:t>
            </w:r>
          </w:p>
          <w:p w:rsidR="00A05F44" w:rsidRPr="00144E4F" w:rsidRDefault="00CB6680" w:rsidP="00EC5B94">
            <w:pPr>
              <w:spacing w:line="240" w:lineRule="auto"/>
            </w:pPr>
            <w:sdt>
              <w:sdtPr>
                <w:id w:val="654801307"/>
                <w14:checkbox>
                  <w14:checked w14:val="0"/>
                  <w14:checkedState w14:val="2612" w14:font="MS Gothic"/>
                  <w14:uncheckedState w14:val="2610" w14:font="MS Gothic"/>
                </w14:checkbox>
              </w:sdtPr>
              <w:sdtEndPr/>
              <w:sdtContent>
                <w:r w:rsidR="00A05F44" w:rsidRPr="00144E4F">
                  <w:rPr>
                    <w:rFonts w:ascii="MS Gothic" w:eastAsia="MS Gothic" w:hAnsi="MS Gothic" w:cs="MS Gothic" w:hint="eastAsia"/>
                  </w:rPr>
                  <w:t>☐</w:t>
                </w:r>
              </w:sdtContent>
            </w:sdt>
            <w:r w:rsidR="00A05F44" w:rsidRPr="00144E4F">
              <w:t xml:space="preserve"> Förderbedarf im sozio-emotionalen, kognitiven und/oder motorischen Bereich</w:t>
            </w:r>
            <w:r w:rsidR="00A05F44">
              <w:t xml:space="preserve"> </w:t>
            </w:r>
            <w:r w:rsidR="00A05F44" w:rsidRPr="0028070D">
              <w:rPr>
                <w:sz w:val="16"/>
                <w:szCs w:val="16"/>
              </w:rPr>
              <w:t xml:space="preserve">(je nach Ausmass des Förderbedarfs </w:t>
            </w:r>
            <w:r w:rsidR="00A05F44" w:rsidRPr="00270499">
              <w:rPr>
                <w:sz w:val="16"/>
                <w:szCs w:val="16"/>
              </w:rPr>
              <w:t>20-60%,</w:t>
            </w:r>
            <w:r w:rsidR="00A05F44" w:rsidRPr="0028070D">
              <w:rPr>
                <w:sz w:val="16"/>
                <w:szCs w:val="16"/>
              </w:rPr>
              <w:t xml:space="preserve"> Einschätzungen zusammenzählen)</w:t>
            </w:r>
          </w:p>
        </w:tc>
        <w:tc>
          <w:tcPr>
            <w:tcW w:w="2322" w:type="dxa"/>
          </w:tcPr>
          <w:p w:rsidR="00A05F44" w:rsidRPr="00F46B95" w:rsidRDefault="00A05F44" w:rsidP="00EC5B94">
            <w:pPr>
              <w:spacing w:after="80" w:line="240" w:lineRule="auto"/>
              <w:rPr>
                <w:b/>
              </w:rPr>
            </w:pPr>
            <w:r w:rsidRPr="00144E4F">
              <w:rPr>
                <w:b/>
              </w:rPr>
              <w:t>Betreuungsumfang</w:t>
            </w:r>
          </w:p>
          <w:p w:rsidR="00A05F44" w:rsidRPr="00144E4F" w:rsidRDefault="00A05F44" w:rsidP="00EC5B94">
            <w:pPr>
              <w:tabs>
                <w:tab w:val="right" w:pos="867"/>
              </w:tabs>
              <w:spacing w:line="240" w:lineRule="auto"/>
            </w:pPr>
            <w:r w:rsidRPr="00144E4F">
              <w:tab/>
              <w:t>40%</w:t>
            </w:r>
          </w:p>
          <w:p w:rsidR="00A05F44" w:rsidRPr="00144E4F" w:rsidRDefault="00A05F44" w:rsidP="00EC5B94">
            <w:pPr>
              <w:tabs>
                <w:tab w:val="right" w:leader="underscore" w:pos="865"/>
              </w:tabs>
              <w:spacing w:before="120" w:line="240" w:lineRule="auto"/>
              <w:ind w:left="156"/>
            </w:pPr>
            <w:r w:rsidRPr="00144E4F">
              <w:rPr>
                <w:b/>
                <w:noProof/>
                <w:lang w:eastAsia="de-CH"/>
              </w:rPr>
              <mc:AlternateContent>
                <mc:Choice Requires="wps">
                  <w:drawing>
                    <wp:anchor distT="0" distB="0" distL="114300" distR="114300" simplePos="0" relativeHeight="251659264" behindDoc="0" locked="0" layoutInCell="1" allowOverlap="1" wp14:anchorId="777682B4" wp14:editId="18812B81">
                      <wp:simplePos x="0" y="0"/>
                      <wp:positionH relativeFrom="column">
                        <wp:posOffset>-1210310</wp:posOffset>
                      </wp:positionH>
                      <wp:positionV relativeFrom="paragraph">
                        <wp:posOffset>-88265</wp:posOffset>
                      </wp:positionV>
                      <wp:extent cx="1344468" cy="1222"/>
                      <wp:effectExtent l="0" t="76200" r="27305" b="94615"/>
                      <wp:wrapNone/>
                      <wp:docPr id="5" name="Gerade Verbindung mit Pfeil 5"/>
                      <wp:cNvGraphicFramePr/>
                      <a:graphic xmlns:a="http://schemas.openxmlformats.org/drawingml/2006/main">
                        <a:graphicData uri="http://schemas.microsoft.com/office/word/2010/wordprocessingShape">
                          <wps:wsp>
                            <wps:cNvCnPr/>
                            <wps:spPr>
                              <a:xfrm>
                                <a:off x="0" y="0"/>
                                <a:ext cx="1344468" cy="12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420626" id="Gerade Verbindung mit Pfeil 5" o:spid="_x0000_s1026" type="#_x0000_t32" style="position:absolute;margin-left:-95.3pt;margin-top:-6.95pt;width:105.8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" strokecolor="black [3213]">
                      <v:stroke endarrow="block"/>
                    </v:shape>
                  </w:pict>
                </mc:Fallback>
              </mc:AlternateContent>
            </w:r>
            <w:sdt>
              <w:sdtPr>
                <w:rPr>
                  <w:rStyle w:val="Formulareingabe"/>
                </w:rPr>
                <w:id w:val="-1819882793"/>
                <w:placeholder>
                  <w:docPart w:val="A93FA49CB1AC4D8BBF087DE17AC7CF26"/>
                </w:placeholder>
                <w:showingPlcHdr/>
              </w:sdtPr>
              <w:sdtEndPr>
                <w:rPr>
                  <w:rStyle w:val="Absatz-Standardschriftart"/>
                  <w:rFonts w:asciiTheme="minorHAnsi" w:hAnsiTheme="minorHAnsi"/>
                  <w:color w:val="auto"/>
                  <w:sz w:val="21"/>
                </w:rPr>
              </w:sdtEndPr>
              <w:sdtContent>
                <w:r>
                  <w:tab/>
                </w:r>
              </w:sdtContent>
            </w:sdt>
            <w:r>
              <w:t>%</w:t>
            </w:r>
          </w:p>
          <w:p w:rsidR="00A05F44" w:rsidRPr="00144E4F" w:rsidRDefault="00A05F44" w:rsidP="00EC5B94">
            <w:pPr>
              <w:tabs>
                <w:tab w:val="right" w:pos="725"/>
              </w:tabs>
              <w:spacing w:before="60" w:line="240" w:lineRule="auto"/>
            </w:pPr>
            <w:r w:rsidRPr="00270499">
              <w:rPr>
                <w:sz w:val="16"/>
                <w:szCs w:val="16"/>
              </w:rPr>
              <w:t>20-60% möglich</w:t>
            </w:r>
          </w:p>
        </w:tc>
      </w:tr>
    </w:tbl>
    <w:p w:rsidR="00BB19B7" w:rsidRDefault="00BB19B7">
      <w:r>
        <w:br w:type="page"/>
      </w:r>
    </w:p>
    <w:tbl>
      <w:tblPr>
        <w:tblStyle w:val="Tabellenraster"/>
        <w:tblW w:w="9400" w:type="dxa"/>
        <w:tblBorders>
          <w:top w:val="single" w:sz="8" w:space="0" w:color="auto"/>
          <w:left w:val="single" w:sz="8" w:space="0" w:color="auto"/>
          <w:bottom w:val="single" w:sz="8" w:space="0" w:color="auto"/>
          <w:right w:val="single" w:sz="8" w:space="0" w:color="auto"/>
        </w:tblBorders>
        <w:tblLayout w:type="fixed"/>
        <w:tblCellMar>
          <w:top w:w="57" w:type="dxa"/>
          <w:bottom w:w="57" w:type="dxa"/>
        </w:tblCellMar>
        <w:tblLook w:val="04A0" w:firstRow="1" w:lastRow="0" w:firstColumn="1" w:lastColumn="0" w:noHBand="0" w:noVBand="1"/>
        <w:tblCaption w:val="Soziale oder sprachliche Indikation"/>
        <w:tblDescription w:val="Setzen Sie Ihre Angaben ein"/>
      </w:tblPr>
      <w:tblGrid>
        <w:gridCol w:w="9400"/>
      </w:tblGrid>
      <w:tr w:rsidR="00A05F44" w:rsidRPr="00144E4F" w:rsidTr="00EC5B94">
        <w:tc>
          <w:tcPr>
            <w:tcW w:w="9400" w:type="dxa"/>
          </w:tcPr>
          <w:p w:rsidR="00A05F44" w:rsidRPr="00144E4F" w:rsidRDefault="00A05F44" w:rsidP="00EC5B94">
            <w:pPr>
              <w:spacing w:line="240" w:lineRule="auto"/>
              <w:rPr>
                <w:b/>
                <w:noProof/>
              </w:rPr>
            </w:pPr>
            <w:r w:rsidRPr="00144E4F">
              <w:rPr>
                <w:b/>
                <w:noProof/>
              </w:rPr>
              <w:lastRenderedPageBreak/>
              <w:t>Begründung für Indikation</w:t>
            </w:r>
          </w:p>
          <w:p w:rsidR="00A05F44" w:rsidRPr="00144E4F" w:rsidRDefault="00A05F44" w:rsidP="00EC5B94">
            <w:pPr>
              <w:spacing w:line="240" w:lineRule="auto"/>
              <w:rPr>
                <w:noProof/>
              </w:rPr>
            </w:pPr>
            <w:r w:rsidRPr="00144E4F">
              <w:rPr>
                <w:noProof/>
              </w:rPr>
              <w:t>(Stichworte, weshalb familiäres Umfeld durch externe Betreuung zu ergänzen ist)</w:t>
            </w:r>
          </w:p>
          <w:p w:rsidR="00A05F44" w:rsidRPr="00144E4F" w:rsidRDefault="00CB6680" w:rsidP="00EC5B94">
            <w:pPr>
              <w:tabs>
                <w:tab w:val="left" w:leader="underscore" w:pos="8789"/>
              </w:tabs>
              <w:spacing w:line="240" w:lineRule="auto"/>
              <w:rPr>
                <w:noProof/>
              </w:rPr>
            </w:pPr>
            <w:sdt>
              <w:sdtPr>
                <w:rPr>
                  <w:rStyle w:val="Formulareingabe"/>
                </w:rPr>
                <w:id w:val="146486336"/>
                <w:placeholder>
                  <w:docPart w:val="D97EE98F48DF48308B2C05764E9F4E9F"/>
                </w:placeholder>
                <w:showingPlcHdr/>
                <w15:appearance w15:val="hidden"/>
              </w:sdtPr>
              <w:sdtEndPr>
                <w:rPr>
                  <w:rStyle w:val="Absatz-Standardschriftart"/>
                  <w:rFonts w:asciiTheme="minorHAnsi" w:hAnsiTheme="minorHAnsi" w:cs="Arial"/>
                  <w:color w:val="000000"/>
                  <w:sz w:val="21"/>
                </w:rPr>
              </w:sdtEndPr>
              <w:sdtContent>
                <w:r w:rsidR="00A05F44">
                  <w:rPr>
                    <w:rStyle w:val="Platzhaltertext"/>
                    <w:u w:val="single"/>
                  </w:rPr>
                  <w:tab/>
                </w:r>
              </w:sdtContent>
            </w:sdt>
          </w:p>
          <w:p w:rsidR="00A05F44" w:rsidRPr="00144E4F" w:rsidRDefault="00CB6680" w:rsidP="00EC5B94">
            <w:pPr>
              <w:tabs>
                <w:tab w:val="left" w:leader="underscore" w:pos="8789"/>
              </w:tabs>
              <w:spacing w:line="240" w:lineRule="auto"/>
              <w:rPr>
                <w:noProof/>
              </w:rPr>
            </w:pPr>
            <w:sdt>
              <w:sdtPr>
                <w:rPr>
                  <w:rStyle w:val="Formulareingabe"/>
                </w:rPr>
                <w:id w:val="-937287572"/>
                <w:placeholder>
                  <w:docPart w:val="F17B1A69E1864A88871412EF9102D129"/>
                </w:placeholder>
                <w:showingPlcHdr/>
                <w15:appearance w15:val="hidden"/>
              </w:sdtPr>
              <w:sdtEndPr>
                <w:rPr>
                  <w:rStyle w:val="Absatz-Standardschriftart"/>
                  <w:rFonts w:asciiTheme="minorHAnsi" w:hAnsiTheme="minorHAnsi" w:cs="Arial"/>
                  <w:color w:val="000000"/>
                  <w:sz w:val="21"/>
                </w:rPr>
              </w:sdtEndPr>
              <w:sdtContent>
                <w:r w:rsidR="00A05F44">
                  <w:rPr>
                    <w:rStyle w:val="Platzhaltertext"/>
                    <w:u w:val="single"/>
                  </w:rPr>
                  <w:tab/>
                </w:r>
              </w:sdtContent>
            </w:sdt>
          </w:p>
          <w:p w:rsidR="00A05F44" w:rsidRPr="00144E4F" w:rsidRDefault="00CB6680" w:rsidP="00EC5B94">
            <w:pPr>
              <w:tabs>
                <w:tab w:val="left" w:leader="underscore" w:pos="8789"/>
              </w:tabs>
              <w:spacing w:line="240" w:lineRule="auto"/>
              <w:rPr>
                <w:b/>
                <w:noProof/>
              </w:rPr>
            </w:pPr>
            <w:sdt>
              <w:sdtPr>
                <w:rPr>
                  <w:rStyle w:val="Formulareingabe"/>
                </w:rPr>
                <w:id w:val="786391351"/>
                <w:placeholder>
                  <w:docPart w:val="4CA25A6865294012B39F17BB6118365E"/>
                </w:placeholder>
                <w:showingPlcHdr/>
                <w15:appearance w15:val="hidden"/>
              </w:sdtPr>
              <w:sdtEndPr>
                <w:rPr>
                  <w:rStyle w:val="Absatz-Standardschriftart"/>
                  <w:rFonts w:asciiTheme="minorHAnsi" w:hAnsiTheme="minorHAnsi" w:cs="Arial"/>
                  <w:color w:val="000000"/>
                  <w:sz w:val="21"/>
                </w:rPr>
              </w:sdtEndPr>
              <w:sdtContent>
                <w:r w:rsidR="00A05F44">
                  <w:rPr>
                    <w:rStyle w:val="Platzhaltertext"/>
                    <w:u w:val="single"/>
                  </w:rPr>
                  <w:tab/>
                </w:r>
              </w:sdtContent>
            </w:sdt>
            <w:r w:rsidR="00A05F44" w:rsidRPr="00144E4F">
              <w:rPr>
                <w:b/>
                <w:noProof/>
              </w:rPr>
              <w:tab/>
            </w:r>
          </w:p>
        </w:tc>
      </w:tr>
    </w:tbl>
    <w:p w:rsidR="00A05F44" w:rsidRDefault="00A05F44" w:rsidP="00A05F44"/>
    <w:p w:rsidR="00A05F44" w:rsidRDefault="00A05F44" w:rsidP="00A05F44">
      <w:pPr>
        <w:spacing w:line="240" w:lineRule="auto"/>
        <w:rPr>
          <w:sz w:val="18"/>
          <w:u w:val="single"/>
        </w:rPr>
      </w:pPr>
      <w:r w:rsidRPr="00B57AF0">
        <w:rPr>
          <w:b/>
        </w:rPr>
        <w:t>Hinweis:</w:t>
      </w:r>
      <w:r>
        <w:t xml:space="preserve"> Das Formular muss durch die Eltern mit dem Gesuch um einen Betreuungsgutschein bei der Gemeinde eingereicht werden. Sie können das Gesuch online via </w:t>
      </w:r>
      <w:hyperlink r:id="rId18" w:history="1">
        <w:r w:rsidRPr="00762F62">
          <w:rPr>
            <w:rStyle w:val="Hyperlink"/>
          </w:rPr>
          <w:t>www.kibon.ch</w:t>
        </w:r>
      </w:hyperlink>
      <w:r>
        <w:t xml:space="preserve"> direkt online erfassen und die geforderten Beilagen hochladen.</w:t>
      </w:r>
      <w:r w:rsidR="00BE5F41">
        <w:t xml:space="preserve"> </w:t>
      </w:r>
      <w:r w:rsidRPr="00534C57">
        <w:rPr>
          <w:b/>
        </w:rPr>
        <w:t xml:space="preserve">Die Bestätigung gilt höchstens für eine Gesuchsperiode und Eltern müssen der Gemeinde sofort melden, wenn sich die Situation ändert.  </w:t>
      </w:r>
    </w:p>
    <w:p w:rsidR="00A05F44" w:rsidRDefault="00A05F44" w:rsidP="008810B0">
      <w:pPr>
        <w:pStyle w:val="Titel-GEF"/>
        <w:spacing w:line="276" w:lineRule="auto"/>
      </w:pPr>
    </w:p>
    <w:bookmarkEnd w:id="0"/>
    <w:sectPr w:rsidR="00A05F44" w:rsidSect="00A663EF">
      <w:headerReference w:type="default" r:id="rId19"/>
      <w:type w:val="continuous"/>
      <w:pgSz w:w="11906" w:h="16838" w:code="9"/>
      <w:pgMar w:top="1707" w:right="1133"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EF0" w:rsidRDefault="00C924B4">
      <w:pPr>
        <w:spacing w:line="240" w:lineRule="auto"/>
      </w:pPr>
      <w:r>
        <w:separator/>
      </w:r>
    </w:p>
  </w:endnote>
  <w:endnote w:type="continuationSeparator" w:id="0">
    <w:p w:rsidR="00B76EF0" w:rsidRDefault="00C92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rsidTr="00A91C91">
      <w:tc>
        <w:tcPr>
          <w:tcW w:w="7938" w:type="dxa"/>
        </w:tcPr>
        <w:p w:rsidR="00827488" w:rsidRPr="00890AAA" w:rsidRDefault="00C924B4" w:rsidP="00827488">
          <w:pPr>
            <w:pStyle w:val="Fuzeil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rsidR="00827488" w:rsidRPr="00890AAA" w:rsidRDefault="00C924B4" w:rsidP="00827488">
          <w:pPr>
            <w:pStyle w:val="Fuzeile"/>
            <w:jc w:val="right"/>
          </w:pPr>
          <w:r w:rsidRPr="00890AAA">
            <w:fldChar w:fldCharType="begin"/>
          </w:r>
          <w:r w:rsidRPr="00890AAA">
            <w:instrText xml:space="preserve"> PAGE  \* Arabic  \* MERGEFORMAT </w:instrText>
          </w:r>
          <w:r w:rsidRPr="00890AAA">
            <w:fldChar w:fldCharType="separate"/>
          </w:r>
          <w:r w:rsidR="00CB6680">
            <w:rPr>
              <w:noProof/>
            </w:rPr>
            <w:t>1</w:t>
          </w:r>
          <w:r w:rsidRPr="00890AAA">
            <w:fldChar w:fldCharType="end"/>
          </w:r>
          <w:r w:rsidRPr="00890AAA">
            <w:t>/</w:t>
          </w:r>
          <w:fldSimple w:instr=" NUMPAGES  \* Arabic  \* MERGEFORMAT ">
            <w:r w:rsidR="00CB6680">
              <w:rPr>
                <w:noProof/>
              </w:rPr>
              <w:t>2</w:t>
            </w:r>
          </w:fldSimple>
        </w:p>
      </w:tc>
    </w:tr>
  </w:tbl>
  <w:p w:rsidR="00EC10BB" w:rsidRPr="00890AAA" w:rsidRDefault="00CB6680"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rsidTr="00A91C91">
      <w:tc>
        <w:tcPr>
          <w:tcW w:w="7938" w:type="dxa"/>
        </w:tcPr>
        <w:p w:rsidR="005D79DB" w:rsidRPr="00890AAA" w:rsidRDefault="00C924B4" w:rsidP="005D79DB">
          <w:pPr>
            <w:pStyle w:val="Fuzeil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rsidR="005D79DB" w:rsidRPr="00890AAA" w:rsidRDefault="00C924B4" w:rsidP="005D79DB">
          <w:pPr>
            <w:pStyle w:val="Fuzeile"/>
            <w:jc w:val="right"/>
          </w:pPr>
          <w:r w:rsidRPr="00890AAA">
            <w:fldChar w:fldCharType="begin"/>
          </w:r>
          <w:r w:rsidRPr="00890AAA">
            <w:instrText xml:space="preserve"> PAGE  \* Arabic  \* MERGEFORMAT </w:instrText>
          </w:r>
          <w:r w:rsidRPr="00890AAA">
            <w:fldChar w:fldCharType="separate"/>
          </w:r>
          <w:r>
            <w:rPr>
              <w:noProof/>
            </w:rPr>
            <w:t>1</w:t>
          </w:r>
          <w:r w:rsidRPr="00890AAA">
            <w:fldChar w:fldCharType="end"/>
          </w:r>
          <w:r w:rsidRPr="00890AAA">
            <w:t>/</w:t>
          </w:r>
          <w:fldSimple w:instr=" NUMPAGES  \* Arabic  \* MERGEFORMAT ">
            <w:r w:rsidR="00BB19B7">
              <w:rPr>
                <w:noProof/>
              </w:rPr>
              <w:t>2</w:t>
            </w:r>
          </w:fldSimple>
        </w:p>
      </w:tc>
    </w:tr>
  </w:tbl>
  <w:p w:rsidR="000252CF" w:rsidRPr="00890AAA" w:rsidRDefault="00CB6680"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EF0" w:rsidRDefault="00C924B4">
      <w:pPr>
        <w:spacing w:line="240" w:lineRule="auto"/>
      </w:pPr>
      <w:r>
        <w:separator/>
      </w:r>
    </w:p>
  </w:footnote>
  <w:footnote w:type="continuationSeparator" w:id="0">
    <w:p w:rsidR="00B76EF0" w:rsidRDefault="00C924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81B" w:rsidRPr="00890AAA" w:rsidRDefault="00C924B4" w:rsidP="00FF6652">
    <w:pPr>
      <w:pStyle w:val="Kopfzeile"/>
      <w:tabs>
        <w:tab w:val="left" w:pos="420"/>
      </w:tabs>
    </w:pPr>
    <w:r w:rsidRPr="00890AAA">
      <w:drawing>
        <wp:anchor distT="0" distB="0" distL="114300" distR="114300" simplePos="0" relativeHeight="251661312"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47" w:rsidRPr="00890AAA" w:rsidRDefault="00C924B4">
    <w:pPr>
      <w:pStyle w:val="Kopfzeile"/>
    </w:pPr>
    <w:r w:rsidRPr="00890AAA">
      <w:drawing>
        <wp:anchor distT="0" distB="0" distL="114300" distR="114300" simplePos="0" relativeHeight="251659264"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r w:rsidRPr="00890AAA">
      <w:drawing>
        <wp:anchor distT="0" distB="0" distL="114300" distR="114300" simplePos="0" relativeHeight="251658240" behindDoc="1" locked="1" layoutInCell="1" hidden="1" allowOverlap="1">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4811"/>
      <w:gridCol w:w="4601"/>
    </w:tblGrid>
    <w:tr w:rsidR="0078293D" w:rsidTr="00685499">
      <w:tc>
        <w:tcPr>
          <w:tcW w:w="5100" w:type="dxa"/>
        </w:tcPr>
        <w:p w:rsidR="00B836B9" w:rsidRPr="00123AA1" w:rsidRDefault="00CB6680" w:rsidP="00FF6652">
          <w:pPr>
            <w:pStyle w:val="Kopfzeile"/>
            <w:rPr>
              <w:color w:val="FFFFFF" w:themeColor="background1"/>
            </w:rPr>
          </w:pPr>
        </w:p>
        <w:p w:rsidR="00B836B9" w:rsidRPr="00123AA1" w:rsidRDefault="00CB6680" w:rsidP="00FF6652">
          <w:pPr>
            <w:pStyle w:val="Kopfzeile"/>
          </w:pPr>
        </w:p>
      </w:tc>
      <w:tc>
        <w:tcPr>
          <w:tcW w:w="4878" w:type="dxa"/>
        </w:tcPr>
        <w:p w:rsidR="00B836B9" w:rsidRPr="00123AA1" w:rsidRDefault="00CB6680" w:rsidP="00FF6652">
          <w:pPr>
            <w:pStyle w:val="Kopfzeile"/>
          </w:pPr>
        </w:p>
      </w:tc>
    </w:tr>
  </w:tbl>
  <w:p w:rsidR="00B836B9" w:rsidRPr="00123AA1" w:rsidRDefault="00C924B4" w:rsidP="00FF6652">
    <w:pPr>
      <w:pStyle w:val="Kopfzeile"/>
      <w:tabs>
        <w:tab w:val="left" w:pos="420"/>
      </w:tabs>
    </w:pPr>
    <w:r w:rsidRPr="00123AA1">
      <w:drawing>
        <wp:anchor distT="0" distB="0" distL="114300" distR="114300" simplePos="0" relativeHeight="251660288" behindDoc="0" locked="1" layoutInCell="1" allowOverlap="1">
          <wp:simplePos x="0" y="0"/>
          <wp:positionH relativeFrom="page">
            <wp:posOffset>852055</wp:posOffset>
          </wp:positionH>
          <wp:positionV relativeFrom="page">
            <wp:posOffset>311727</wp:posOffset>
          </wp:positionV>
          <wp:extent cx="939600" cy="23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4D82C1D0">
      <w:start w:val="1"/>
      <w:numFmt w:val="decimal"/>
      <w:lvlText w:val="%1."/>
      <w:lvlJc w:val="left"/>
      <w:pPr>
        <w:ind w:left="720" w:hanging="360"/>
      </w:pPr>
    </w:lvl>
    <w:lvl w:ilvl="1" w:tplc="D91CAF4A" w:tentative="1">
      <w:start w:val="1"/>
      <w:numFmt w:val="lowerLetter"/>
      <w:lvlText w:val="%2."/>
      <w:lvlJc w:val="left"/>
      <w:pPr>
        <w:ind w:left="1440" w:hanging="360"/>
      </w:pPr>
    </w:lvl>
    <w:lvl w:ilvl="2" w:tplc="32788856" w:tentative="1">
      <w:start w:val="1"/>
      <w:numFmt w:val="lowerRoman"/>
      <w:lvlText w:val="%3."/>
      <w:lvlJc w:val="right"/>
      <w:pPr>
        <w:ind w:left="2160" w:hanging="180"/>
      </w:pPr>
    </w:lvl>
    <w:lvl w:ilvl="3" w:tplc="D1E4C7CC" w:tentative="1">
      <w:start w:val="1"/>
      <w:numFmt w:val="decimal"/>
      <w:lvlText w:val="%4."/>
      <w:lvlJc w:val="left"/>
      <w:pPr>
        <w:ind w:left="2880" w:hanging="360"/>
      </w:pPr>
    </w:lvl>
    <w:lvl w:ilvl="4" w:tplc="68561C90" w:tentative="1">
      <w:start w:val="1"/>
      <w:numFmt w:val="lowerLetter"/>
      <w:lvlText w:val="%5."/>
      <w:lvlJc w:val="left"/>
      <w:pPr>
        <w:ind w:left="3600" w:hanging="360"/>
      </w:pPr>
    </w:lvl>
    <w:lvl w:ilvl="5" w:tplc="36862268" w:tentative="1">
      <w:start w:val="1"/>
      <w:numFmt w:val="lowerRoman"/>
      <w:lvlText w:val="%6."/>
      <w:lvlJc w:val="right"/>
      <w:pPr>
        <w:ind w:left="4320" w:hanging="180"/>
      </w:pPr>
    </w:lvl>
    <w:lvl w:ilvl="6" w:tplc="4FFE4DB0" w:tentative="1">
      <w:start w:val="1"/>
      <w:numFmt w:val="decimal"/>
      <w:lvlText w:val="%7."/>
      <w:lvlJc w:val="left"/>
      <w:pPr>
        <w:ind w:left="5040" w:hanging="360"/>
      </w:pPr>
    </w:lvl>
    <w:lvl w:ilvl="7" w:tplc="E3885338" w:tentative="1">
      <w:start w:val="1"/>
      <w:numFmt w:val="lowerLetter"/>
      <w:lvlText w:val="%8."/>
      <w:lvlJc w:val="left"/>
      <w:pPr>
        <w:ind w:left="5760" w:hanging="360"/>
      </w:pPr>
    </w:lvl>
    <w:lvl w:ilvl="8" w:tplc="F5705B08"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CCA4591C">
      <w:start w:val="1"/>
      <w:numFmt w:val="bullet"/>
      <w:lvlText w:val=""/>
      <w:lvlJc w:val="left"/>
      <w:pPr>
        <w:ind w:left="720" w:hanging="360"/>
      </w:pPr>
      <w:rPr>
        <w:rFonts w:ascii="Symbol" w:hAnsi="Symbol" w:hint="default"/>
      </w:rPr>
    </w:lvl>
    <w:lvl w:ilvl="1" w:tplc="10088932">
      <w:start w:val="1"/>
      <w:numFmt w:val="bullet"/>
      <w:lvlText w:val="o"/>
      <w:lvlJc w:val="left"/>
      <w:pPr>
        <w:ind w:left="1440" w:hanging="360"/>
      </w:pPr>
      <w:rPr>
        <w:rFonts w:ascii="Courier New" w:hAnsi="Courier New" w:cs="Courier New" w:hint="default"/>
      </w:rPr>
    </w:lvl>
    <w:lvl w:ilvl="2" w:tplc="E01ADFEC" w:tentative="1">
      <w:start w:val="1"/>
      <w:numFmt w:val="bullet"/>
      <w:lvlText w:val=""/>
      <w:lvlJc w:val="left"/>
      <w:pPr>
        <w:ind w:left="2160" w:hanging="360"/>
      </w:pPr>
      <w:rPr>
        <w:rFonts w:ascii="Wingdings" w:hAnsi="Wingdings" w:hint="default"/>
      </w:rPr>
    </w:lvl>
    <w:lvl w:ilvl="3" w:tplc="231C3208" w:tentative="1">
      <w:start w:val="1"/>
      <w:numFmt w:val="bullet"/>
      <w:lvlText w:val=""/>
      <w:lvlJc w:val="left"/>
      <w:pPr>
        <w:ind w:left="2880" w:hanging="360"/>
      </w:pPr>
      <w:rPr>
        <w:rFonts w:ascii="Symbol" w:hAnsi="Symbol" w:hint="default"/>
      </w:rPr>
    </w:lvl>
    <w:lvl w:ilvl="4" w:tplc="B52A7A56" w:tentative="1">
      <w:start w:val="1"/>
      <w:numFmt w:val="bullet"/>
      <w:lvlText w:val="o"/>
      <w:lvlJc w:val="left"/>
      <w:pPr>
        <w:ind w:left="3600" w:hanging="360"/>
      </w:pPr>
      <w:rPr>
        <w:rFonts w:ascii="Courier New" w:hAnsi="Courier New" w:cs="Courier New" w:hint="default"/>
      </w:rPr>
    </w:lvl>
    <w:lvl w:ilvl="5" w:tplc="B276DC2E" w:tentative="1">
      <w:start w:val="1"/>
      <w:numFmt w:val="bullet"/>
      <w:lvlText w:val=""/>
      <w:lvlJc w:val="left"/>
      <w:pPr>
        <w:ind w:left="4320" w:hanging="360"/>
      </w:pPr>
      <w:rPr>
        <w:rFonts w:ascii="Wingdings" w:hAnsi="Wingdings" w:hint="default"/>
      </w:rPr>
    </w:lvl>
    <w:lvl w:ilvl="6" w:tplc="7B1409A0" w:tentative="1">
      <w:start w:val="1"/>
      <w:numFmt w:val="bullet"/>
      <w:lvlText w:val=""/>
      <w:lvlJc w:val="left"/>
      <w:pPr>
        <w:ind w:left="5040" w:hanging="360"/>
      </w:pPr>
      <w:rPr>
        <w:rFonts w:ascii="Symbol" w:hAnsi="Symbol" w:hint="default"/>
      </w:rPr>
    </w:lvl>
    <w:lvl w:ilvl="7" w:tplc="A62A2E82" w:tentative="1">
      <w:start w:val="1"/>
      <w:numFmt w:val="bullet"/>
      <w:lvlText w:val="o"/>
      <w:lvlJc w:val="left"/>
      <w:pPr>
        <w:ind w:left="5760" w:hanging="360"/>
      </w:pPr>
      <w:rPr>
        <w:rFonts w:ascii="Courier New" w:hAnsi="Courier New" w:cs="Courier New" w:hint="default"/>
      </w:rPr>
    </w:lvl>
    <w:lvl w:ilvl="8" w:tplc="8AD4504E"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812AC878">
      <w:start w:val="1"/>
      <w:numFmt w:val="bullet"/>
      <w:lvlText w:val=""/>
      <w:lvlJc w:val="left"/>
      <w:pPr>
        <w:ind w:left="720" w:hanging="360"/>
      </w:pPr>
      <w:rPr>
        <w:rFonts w:ascii="Symbol" w:hAnsi="Symbol" w:hint="default"/>
      </w:rPr>
    </w:lvl>
    <w:lvl w:ilvl="1" w:tplc="3572AF74" w:tentative="1">
      <w:start w:val="1"/>
      <w:numFmt w:val="bullet"/>
      <w:lvlText w:val="o"/>
      <w:lvlJc w:val="left"/>
      <w:pPr>
        <w:ind w:left="1440" w:hanging="360"/>
      </w:pPr>
      <w:rPr>
        <w:rFonts w:ascii="Courier New" w:hAnsi="Courier New" w:cs="Courier New" w:hint="default"/>
      </w:rPr>
    </w:lvl>
    <w:lvl w:ilvl="2" w:tplc="8A346BEA" w:tentative="1">
      <w:start w:val="1"/>
      <w:numFmt w:val="bullet"/>
      <w:lvlText w:val=""/>
      <w:lvlJc w:val="left"/>
      <w:pPr>
        <w:ind w:left="2160" w:hanging="360"/>
      </w:pPr>
      <w:rPr>
        <w:rFonts w:ascii="Wingdings" w:hAnsi="Wingdings" w:hint="default"/>
      </w:rPr>
    </w:lvl>
    <w:lvl w:ilvl="3" w:tplc="5F98BA30" w:tentative="1">
      <w:start w:val="1"/>
      <w:numFmt w:val="bullet"/>
      <w:lvlText w:val=""/>
      <w:lvlJc w:val="left"/>
      <w:pPr>
        <w:ind w:left="2880" w:hanging="360"/>
      </w:pPr>
      <w:rPr>
        <w:rFonts w:ascii="Symbol" w:hAnsi="Symbol" w:hint="default"/>
      </w:rPr>
    </w:lvl>
    <w:lvl w:ilvl="4" w:tplc="67D03126" w:tentative="1">
      <w:start w:val="1"/>
      <w:numFmt w:val="bullet"/>
      <w:lvlText w:val="o"/>
      <w:lvlJc w:val="left"/>
      <w:pPr>
        <w:ind w:left="3600" w:hanging="360"/>
      </w:pPr>
      <w:rPr>
        <w:rFonts w:ascii="Courier New" w:hAnsi="Courier New" w:cs="Courier New" w:hint="default"/>
      </w:rPr>
    </w:lvl>
    <w:lvl w:ilvl="5" w:tplc="E8F46076" w:tentative="1">
      <w:start w:val="1"/>
      <w:numFmt w:val="bullet"/>
      <w:lvlText w:val=""/>
      <w:lvlJc w:val="left"/>
      <w:pPr>
        <w:ind w:left="4320" w:hanging="360"/>
      </w:pPr>
      <w:rPr>
        <w:rFonts w:ascii="Wingdings" w:hAnsi="Wingdings" w:hint="default"/>
      </w:rPr>
    </w:lvl>
    <w:lvl w:ilvl="6" w:tplc="FA2E69E2" w:tentative="1">
      <w:start w:val="1"/>
      <w:numFmt w:val="bullet"/>
      <w:lvlText w:val=""/>
      <w:lvlJc w:val="left"/>
      <w:pPr>
        <w:ind w:left="5040" w:hanging="360"/>
      </w:pPr>
      <w:rPr>
        <w:rFonts w:ascii="Symbol" w:hAnsi="Symbol" w:hint="default"/>
      </w:rPr>
    </w:lvl>
    <w:lvl w:ilvl="7" w:tplc="8962F58C" w:tentative="1">
      <w:start w:val="1"/>
      <w:numFmt w:val="bullet"/>
      <w:lvlText w:val="o"/>
      <w:lvlJc w:val="left"/>
      <w:pPr>
        <w:ind w:left="5760" w:hanging="360"/>
      </w:pPr>
      <w:rPr>
        <w:rFonts w:ascii="Courier New" w:hAnsi="Courier New" w:cs="Courier New" w:hint="default"/>
      </w:rPr>
    </w:lvl>
    <w:lvl w:ilvl="8" w:tplc="A80A0E04"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2A660460">
      <w:start w:val="1"/>
      <w:numFmt w:val="bullet"/>
      <w:lvlText w:val=""/>
      <w:lvlJc w:val="left"/>
      <w:pPr>
        <w:ind w:left="720" w:hanging="360"/>
      </w:pPr>
      <w:rPr>
        <w:rFonts w:ascii="Symbol" w:hAnsi="Symbol" w:hint="default"/>
      </w:rPr>
    </w:lvl>
    <w:lvl w:ilvl="1" w:tplc="1B54C7D2" w:tentative="1">
      <w:start w:val="1"/>
      <w:numFmt w:val="bullet"/>
      <w:lvlText w:val="o"/>
      <w:lvlJc w:val="left"/>
      <w:pPr>
        <w:ind w:left="1440" w:hanging="360"/>
      </w:pPr>
      <w:rPr>
        <w:rFonts w:ascii="Courier New" w:hAnsi="Courier New" w:cs="Courier New" w:hint="default"/>
      </w:rPr>
    </w:lvl>
    <w:lvl w:ilvl="2" w:tplc="6030A442" w:tentative="1">
      <w:start w:val="1"/>
      <w:numFmt w:val="bullet"/>
      <w:lvlText w:val=""/>
      <w:lvlJc w:val="left"/>
      <w:pPr>
        <w:ind w:left="2160" w:hanging="360"/>
      </w:pPr>
      <w:rPr>
        <w:rFonts w:ascii="Wingdings" w:hAnsi="Wingdings" w:hint="default"/>
      </w:rPr>
    </w:lvl>
    <w:lvl w:ilvl="3" w:tplc="2B2CBE80" w:tentative="1">
      <w:start w:val="1"/>
      <w:numFmt w:val="bullet"/>
      <w:lvlText w:val=""/>
      <w:lvlJc w:val="left"/>
      <w:pPr>
        <w:ind w:left="2880" w:hanging="360"/>
      </w:pPr>
      <w:rPr>
        <w:rFonts w:ascii="Symbol" w:hAnsi="Symbol" w:hint="default"/>
      </w:rPr>
    </w:lvl>
    <w:lvl w:ilvl="4" w:tplc="E8BE5B16" w:tentative="1">
      <w:start w:val="1"/>
      <w:numFmt w:val="bullet"/>
      <w:lvlText w:val="o"/>
      <w:lvlJc w:val="left"/>
      <w:pPr>
        <w:ind w:left="3600" w:hanging="360"/>
      </w:pPr>
      <w:rPr>
        <w:rFonts w:ascii="Courier New" w:hAnsi="Courier New" w:cs="Courier New" w:hint="default"/>
      </w:rPr>
    </w:lvl>
    <w:lvl w:ilvl="5" w:tplc="C6507BBA" w:tentative="1">
      <w:start w:val="1"/>
      <w:numFmt w:val="bullet"/>
      <w:lvlText w:val=""/>
      <w:lvlJc w:val="left"/>
      <w:pPr>
        <w:ind w:left="4320" w:hanging="360"/>
      </w:pPr>
      <w:rPr>
        <w:rFonts w:ascii="Wingdings" w:hAnsi="Wingdings" w:hint="default"/>
      </w:rPr>
    </w:lvl>
    <w:lvl w:ilvl="6" w:tplc="18B662FC" w:tentative="1">
      <w:start w:val="1"/>
      <w:numFmt w:val="bullet"/>
      <w:lvlText w:val=""/>
      <w:lvlJc w:val="left"/>
      <w:pPr>
        <w:ind w:left="5040" w:hanging="360"/>
      </w:pPr>
      <w:rPr>
        <w:rFonts w:ascii="Symbol" w:hAnsi="Symbol" w:hint="default"/>
      </w:rPr>
    </w:lvl>
    <w:lvl w:ilvl="7" w:tplc="CF6CD868" w:tentative="1">
      <w:start w:val="1"/>
      <w:numFmt w:val="bullet"/>
      <w:lvlText w:val="o"/>
      <w:lvlJc w:val="left"/>
      <w:pPr>
        <w:ind w:left="5760" w:hanging="360"/>
      </w:pPr>
      <w:rPr>
        <w:rFonts w:ascii="Courier New" w:hAnsi="Courier New" w:cs="Courier New" w:hint="default"/>
      </w:rPr>
    </w:lvl>
    <w:lvl w:ilvl="8" w:tplc="96D61158"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C444E978">
      <w:start w:val="1"/>
      <w:numFmt w:val="decimal"/>
      <w:lvlText w:val="%1."/>
      <w:lvlJc w:val="left"/>
      <w:pPr>
        <w:ind w:left="720" w:hanging="360"/>
      </w:pPr>
      <w:rPr>
        <w:rFonts w:hint="default"/>
      </w:rPr>
    </w:lvl>
    <w:lvl w:ilvl="1" w:tplc="397467A8" w:tentative="1">
      <w:start w:val="1"/>
      <w:numFmt w:val="lowerLetter"/>
      <w:lvlText w:val="%2."/>
      <w:lvlJc w:val="left"/>
      <w:pPr>
        <w:ind w:left="1440" w:hanging="360"/>
      </w:pPr>
    </w:lvl>
    <w:lvl w:ilvl="2" w:tplc="34BC56DC" w:tentative="1">
      <w:start w:val="1"/>
      <w:numFmt w:val="lowerRoman"/>
      <w:lvlText w:val="%3."/>
      <w:lvlJc w:val="right"/>
      <w:pPr>
        <w:ind w:left="2160" w:hanging="180"/>
      </w:pPr>
    </w:lvl>
    <w:lvl w:ilvl="3" w:tplc="AED8FF4E" w:tentative="1">
      <w:start w:val="1"/>
      <w:numFmt w:val="decimal"/>
      <w:lvlText w:val="%4."/>
      <w:lvlJc w:val="left"/>
      <w:pPr>
        <w:ind w:left="2880" w:hanging="360"/>
      </w:pPr>
    </w:lvl>
    <w:lvl w:ilvl="4" w:tplc="18667E62" w:tentative="1">
      <w:start w:val="1"/>
      <w:numFmt w:val="lowerLetter"/>
      <w:lvlText w:val="%5."/>
      <w:lvlJc w:val="left"/>
      <w:pPr>
        <w:ind w:left="3600" w:hanging="360"/>
      </w:pPr>
    </w:lvl>
    <w:lvl w:ilvl="5" w:tplc="DD661C34" w:tentative="1">
      <w:start w:val="1"/>
      <w:numFmt w:val="lowerRoman"/>
      <w:lvlText w:val="%6."/>
      <w:lvlJc w:val="right"/>
      <w:pPr>
        <w:ind w:left="4320" w:hanging="180"/>
      </w:pPr>
    </w:lvl>
    <w:lvl w:ilvl="6" w:tplc="69AA3408" w:tentative="1">
      <w:start w:val="1"/>
      <w:numFmt w:val="decimal"/>
      <w:lvlText w:val="%7."/>
      <w:lvlJc w:val="left"/>
      <w:pPr>
        <w:ind w:left="5040" w:hanging="360"/>
      </w:pPr>
    </w:lvl>
    <w:lvl w:ilvl="7" w:tplc="A4A25932" w:tentative="1">
      <w:start w:val="1"/>
      <w:numFmt w:val="lowerLetter"/>
      <w:lvlText w:val="%8."/>
      <w:lvlJc w:val="left"/>
      <w:pPr>
        <w:ind w:left="5760" w:hanging="360"/>
      </w:pPr>
    </w:lvl>
    <w:lvl w:ilvl="8" w:tplc="40D24B2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y829UczvAf9r5VYG0pm9b0/biZ2slPmCMX5j9AJFIh5FFbF0gMGNk6fevD7rRcwUA4S2YC3UGA96O1QdSsYyKw==" w:salt="/6C0TKbHyR2hHOdtxmR8aw=="/>
  <w:defaultTabStop w:val="851"/>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34"/>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ais.gsi@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IS, Rathausgasse 1, Postfach, 3000 Bern 8&quot;/&gt;&lt;Field Name=&quot;Ruecksendeadresse_FR&quot; Value=&quot;DSSI-OIAS, Rathausgasse 1, case postale, 3000 Berne 8&quot;/&gt;&lt;Field Name=&quot;Data_UID&quot; Value=&quot;2019111416464099502126&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11103201300799999999&quot; Name=&quot;pfad&quot; Value=&quo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78293D"/>
    <w:rsid w:val="001E7A04"/>
    <w:rsid w:val="00387205"/>
    <w:rsid w:val="00396FA2"/>
    <w:rsid w:val="004019AA"/>
    <w:rsid w:val="00414E87"/>
    <w:rsid w:val="00501298"/>
    <w:rsid w:val="005D6B0E"/>
    <w:rsid w:val="006A4A4C"/>
    <w:rsid w:val="007236A8"/>
    <w:rsid w:val="0078293D"/>
    <w:rsid w:val="008810B0"/>
    <w:rsid w:val="00A05F44"/>
    <w:rsid w:val="00A663EF"/>
    <w:rsid w:val="00B76EF0"/>
    <w:rsid w:val="00BB19B7"/>
    <w:rsid w:val="00BE5F41"/>
    <w:rsid w:val="00C924B4"/>
    <w:rsid w:val="00CB6680"/>
    <w:rsid w:val="00D35F2E"/>
    <w:rsid w:val="00D8021D"/>
    <w:rsid w:val="00F135BB"/>
    <w:rsid w:val="00FE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876556-9758-472D-8ED6-4CB6E0FD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nhideWhenUsed/>
    <w:rsid w:val="00E22965"/>
    <w:pPr>
      <w:spacing w:line="162" w:lineRule="atLeast"/>
    </w:pPr>
    <w:rPr>
      <w:sz w:val="13"/>
      <w:szCs w:val="20"/>
    </w:rPr>
  </w:style>
  <w:style w:type="character" w:customStyle="1" w:styleId="FunotentextZchn">
    <w:name w:val="Fußnotentext Zchn"/>
    <w:basedOn w:val="Absatz-Standardschriftart"/>
    <w:link w:val="Funotentext"/>
    <w:rsid w:val="00E22965"/>
    <w:rPr>
      <w:spacing w:val="2"/>
      <w:sz w:val="13"/>
      <w:szCs w:val="20"/>
      <w:lang w:val="de-CH"/>
    </w:rPr>
  </w:style>
  <w:style w:type="character" w:styleId="Funotenzeichen">
    <w:name w:val="footnote reference"/>
    <w:basedOn w:val="Absatz-Standardschriftart"/>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customStyle="1" w:styleId="Titel-GEF">
    <w:name w:val="Titel-GEF"/>
    <w:basedOn w:val="Standard"/>
    <w:next w:val="Standard"/>
    <w:qFormat/>
    <w:rsid w:val="008810B0"/>
    <w:pPr>
      <w:spacing w:before="200" w:line="240" w:lineRule="atLeast"/>
    </w:pPr>
    <w:rPr>
      <w:rFonts w:ascii="Arial" w:eastAsia="Times New Roman" w:hAnsi="Arial" w:cs="Times New Roman"/>
      <w:b/>
      <w:bCs w:val="0"/>
      <w:spacing w:val="0"/>
      <w:sz w:val="22"/>
      <w:szCs w:val="24"/>
      <w:lang w:eastAsia="de-CH"/>
    </w:rPr>
  </w:style>
  <w:style w:type="paragraph" w:customStyle="1" w:styleId="StandardohneAbstand">
    <w:name w:val="Standard ohne Abstand"/>
    <w:basedOn w:val="Standard"/>
    <w:uiPriority w:val="99"/>
    <w:qFormat/>
    <w:rsid w:val="00501298"/>
    <w:pPr>
      <w:spacing w:line="240" w:lineRule="auto"/>
    </w:pPr>
    <w:rPr>
      <w:rFonts w:ascii="Arial" w:eastAsia="Times New Roman" w:hAnsi="Arial" w:cs="Times New Roman"/>
      <w:bCs w:val="0"/>
      <w:spacing w:val="0"/>
      <w:sz w:val="22"/>
      <w:szCs w:val="24"/>
      <w:lang w:eastAsia="de-CH"/>
    </w:rPr>
  </w:style>
  <w:style w:type="paragraph" w:styleId="Kommentartext">
    <w:name w:val="annotation text"/>
    <w:basedOn w:val="Standard"/>
    <w:link w:val="KommentartextZchn"/>
    <w:unhideWhenUsed/>
    <w:rsid w:val="00A05F44"/>
    <w:pPr>
      <w:spacing w:line="240" w:lineRule="auto"/>
    </w:pPr>
    <w:rPr>
      <w:sz w:val="20"/>
      <w:szCs w:val="20"/>
    </w:rPr>
  </w:style>
  <w:style w:type="character" w:customStyle="1" w:styleId="KommentartextZchn">
    <w:name w:val="Kommentartext Zchn"/>
    <w:basedOn w:val="Absatz-Standardschriftart"/>
    <w:link w:val="Kommentartext"/>
    <w:rsid w:val="00A05F44"/>
    <w:rPr>
      <w:rFonts w:cs="System"/>
      <w:bCs/>
      <w:spacing w:val="2"/>
      <w:sz w:val="20"/>
      <w:szCs w:val="20"/>
    </w:rPr>
  </w:style>
  <w:style w:type="character" w:styleId="Kommentarzeichen">
    <w:name w:val="annotation reference"/>
    <w:rsid w:val="00A05F44"/>
    <w:rPr>
      <w:rFonts w:ascii="Arial" w:hAnsi="Arial"/>
      <w:sz w:val="16"/>
      <w:szCs w:val="16"/>
    </w:rPr>
  </w:style>
  <w:style w:type="character" w:customStyle="1" w:styleId="Formulareingabe">
    <w:name w:val="Formulareingabe"/>
    <w:basedOn w:val="Absatz-Standardschriftart"/>
    <w:uiPriority w:val="1"/>
    <w:rsid w:val="00A05F44"/>
    <w:rPr>
      <w:rFonts w:ascii="Arial" w:hAnsi="Arial"/>
      <w:i w:val="0"/>
      <w:color w:val="808080" w:themeColor="background1" w:themeShade="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kibon.ch"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ef.be.ch/gef/de/index/familie/familie/formulare/kindertagesstaettenundtageseltern.assetref/dam/documents/GEF/SOA/de/Familie/KITA_FEB/Betreuungsgutscheine/Beiblatt_zur_Fachstellenbest%C3%A4tigung_de.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A6666CE5C14ED3B32A641CB065DEB4"/>
        <w:category>
          <w:name w:val="Allgemein"/>
          <w:gallery w:val="placeholder"/>
        </w:category>
        <w:types>
          <w:type w:val="bbPlcHdr"/>
        </w:types>
        <w:behaviors>
          <w:behavior w:val="content"/>
        </w:behaviors>
        <w:guid w:val="{B379E45D-615F-46BF-A192-693B17E7BF79}"/>
      </w:docPartPr>
      <w:docPartBody>
        <w:p w:rsidR="007E2E96" w:rsidRDefault="007E2E96">
          <w:pPr>
            <w:pStyle w:val="4DA6666CE5C14ED3B32A641CB065DEB4"/>
          </w:pPr>
          <w:r>
            <w:rPr>
              <w:rStyle w:val="Platzhaltertext"/>
            </w:rPr>
            <w:t xml:space="preserve"> </w:t>
          </w:r>
        </w:p>
      </w:docPartBody>
    </w:docPart>
    <w:docPart>
      <w:docPartPr>
        <w:name w:val="37208E6B01FF4F9089C81C9E3F83671B"/>
        <w:category>
          <w:name w:val="Allgemein"/>
          <w:gallery w:val="placeholder"/>
        </w:category>
        <w:types>
          <w:type w:val="bbPlcHdr"/>
        </w:types>
        <w:behaviors>
          <w:behavior w:val="content"/>
        </w:behaviors>
        <w:guid w:val="{552ADFBE-F93E-4FCF-9655-366A655279BE}"/>
      </w:docPartPr>
      <w:docPartBody>
        <w:p w:rsidR="00985685" w:rsidRDefault="00195A12" w:rsidP="00195A12">
          <w:pPr>
            <w:pStyle w:val="37208E6B01FF4F9089C81C9E3F83671B"/>
          </w:pPr>
          <w:r>
            <w:rPr>
              <w:rStyle w:val="Platzhaltertext"/>
              <w:u w:val="single"/>
            </w:rPr>
            <w:tab/>
          </w:r>
        </w:p>
      </w:docPartBody>
    </w:docPart>
    <w:docPart>
      <w:docPartPr>
        <w:name w:val="ECD68D7CE9E14B809FD7188F7F993B2A"/>
        <w:category>
          <w:name w:val="Allgemein"/>
          <w:gallery w:val="placeholder"/>
        </w:category>
        <w:types>
          <w:type w:val="bbPlcHdr"/>
        </w:types>
        <w:behaviors>
          <w:behavior w:val="content"/>
        </w:behaviors>
        <w:guid w:val="{BCF0F84F-68E3-495B-B5D4-D35BE89898F6}"/>
      </w:docPartPr>
      <w:docPartBody>
        <w:p w:rsidR="00985685" w:rsidRDefault="00195A12" w:rsidP="00195A12">
          <w:pPr>
            <w:pStyle w:val="ECD68D7CE9E14B809FD7188F7F993B2A"/>
          </w:pPr>
          <w:r>
            <w:rPr>
              <w:rStyle w:val="Platzhaltertext"/>
              <w:u w:val="single"/>
            </w:rPr>
            <w:tab/>
          </w:r>
        </w:p>
      </w:docPartBody>
    </w:docPart>
    <w:docPart>
      <w:docPartPr>
        <w:name w:val="73C4EE8A513E4ECB8F2BE68C30B7633D"/>
        <w:category>
          <w:name w:val="Allgemein"/>
          <w:gallery w:val="placeholder"/>
        </w:category>
        <w:types>
          <w:type w:val="bbPlcHdr"/>
        </w:types>
        <w:behaviors>
          <w:behavior w:val="content"/>
        </w:behaviors>
        <w:guid w:val="{A1CFC20A-542B-44BB-BA37-FC94F8D0E780}"/>
      </w:docPartPr>
      <w:docPartBody>
        <w:p w:rsidR="00985685" w:rsidRDefault="00195A12" w:rsidP="00195A12">
          <w:pPr>
            <w:pStyle w:val="73C4EE8A513E4ECB8F2BE68C30B7633D"/>
          </w:pPr>
          <w:r>
            <w:rPr>
              <w:rStyle w:val="Platzhaltertext"/>
              <w:u w:val="single"/>
            </w:rPr>
            <w:tab/>
          </w:r>
        </w:p>
      </w:docPartBody>
    </w:docPart>
    <w:docPart>
      <w:docPartPr>
        <w:name w:val="E5B2F03B985A4D72ABE1216D6F35D069"/>
        <w:category>
          <w:name w:val="Allgemein"/>
          <w:gallery w:val="placeholder"/>
        </w:category>
        <w:types>
          <w:type w:val="bbPlcHdr"/>
        </w:types>
        <w:behaviors>
          <w:behavior w:val="content"/>
        </w:behaviors>
        <w:guid w:val="{A79064E1-09B0-4D1C-A052-49C7740C3BD1}"/>
      </w:docPartPr>
      <w:docPartBody>
        <w:p w:rsidR="00985685" w:rsidRDefault="00195A12" w:rsidP="00195A12">
          <w:pPr>
            <w:pStyle w:val="E5B2F03B985A4D72ABE1216D6F35D069"/>
          </w:pPr>
          <w:r>
            <w:rPr>
              <w:rStyle w:val="Platzhaltertext"/>
              <w:u w:val="single"/>
            </w:rPr>
            <w:tab/>
          </w:r>
        </w:p>
      </w:docPartBody>
    </w:docPart>
    <w:docPart>
      <w:docPartPr>
        <w:name w:val="98AE38FB929149209605B00572E8C46A"/>
        <w:category>
          <w:name w:val="Allgemein"/>
          <w:gallery w:val="placeholder"/>
        </w:category>
        <w:types>
          <w:type w:val="bbPlcHdr"/>
        </w:types>
        <w:behaviors>
          <w:behavior w:val="content"/>
        </w:behaviors>
        <w:guid w:val="{3D9C1EE0-C7EF-4CB9-924D-21DEE29538F9}"/>
      </w:docPartPr>
      <w:docPartBody>
        <w:p w:rsidR="00985685" w:rsidRDefault="00195A12" w:rsidP="00195A12">
          <w:pPr>
            <w:pStyle w:val="98AE38FB929149209605B00572E8C46A"/>
          </w:pPr>
          <w:r>
            <w:rPr>
              <w:rStyle w:val="Platzhaltertext"/>
              <w:u w:val="single"/>
            </w:rPr>
            <w:tab/>
          </w:r>
        </w:p>
      </w:docPartBody>
    </w:docPart>
    <w:docPart>
      <w:docPartPr>
        <w:name w:val="78A72325DE494C7A8FB756892D3F5CF2"/>
        <w:category>
          <w:name w:val="Allgemein"/>
          <w:gallery w:val="placeholder"/>
        </w:category>
        <w:types>
          <w:type w:val="bbPlcHdr"/>
        </w:types>
        <w:behaviors>
          <w:behavior w:val="content"/>
        </w:behaviors>
        <w:guid w:val="{83B31D98-6A5C-419B-9C1B-5285BF8189A7}"/>
      </w:docPartPr>
      <w:docPartBody>
        <w:p w:rsidR="00985685" w:rsidRDefault="00195A12" w:rsidP="00195A12">
          <w:pPr>
            <w:pStyle w:val="78A72325DE494C7A8FB756892D3F5CF2"/>
          </w:pPr>
          <w:r>
            <w:rPr>
              <w:rStyle w:val="Platzhaltertext"/>
              <w:u w:val="single"/>
            </w:rPr>
            <w:tab/>
          </w:r>
        </w:p>
      </w:docPartBody>
    </w:docPart>
    <w:docPart>
      <w:docPartPr>
        <w:name w:val="F557FDF64DE447F28DEA1E3911A3FBD8"/>
        <w:category>
          <w:name w:val="Allgemein"/>
          <w:gallery w:val="placeholder"/>
        </w:category>
        <w:types>
          <w:type w:val="bbPlcHdr"/>
        </w:types>
        <w:behaviors>
          <w:behavior w:val="content"/>
        </w:behaviors>
        <w:guid w:val="{92660F4C-72C7-43C7-888F-4B94969997AA}"/>
      </w:docPartPr>
      <w:docPartBody>
        <w:p w:rsidR="00985685" w:rsidRDefault="00195A12" w:rsidP="00195A12">
          <w:pPr>
            <w:pStyle w:val="F557FDF64DE447F28DEA1E3911A3FBD8"/>
          </w:pPr>
          <w:r>
            <w:rPr>
              <w:rStyle w:val="Platzhaltertext"/>
              <w:u w:val="single"/>
            </w:rPr>
            <w:tab/>
          </w:r>
        </w:p>
      </w:docPartBody>
    </w:docPart>
    <w:docPart>
      <w:docPartPr>
        <w:name w:val="F98A502B1ED249BAA413F8D09017D8EC"/>
        <w:category>
          <w:name w:val="Allgemein"/>
          <w:gallery w:val="placeholder"/>
        </w:category>
        <w:types>
          <w:type w:val="bbPlcHdr"/>
        </w:types>
        <w:behaviors>
          <w:behavior w:val="content"/>
        </w:behaviors>
        <w:guid w:val="{33123F2C-9C49-4BF0-B741-77339BF1188A}"/>
      </w:docPartPr>
      <w:docPartBody>
        <w:p w:rsidR="00985685" w:rsidRDefault="00195A12" w:rsidP="00195A12">
          <w:pPr>
            <w:pStyle w:val="F98A502B1ED249BAA413F8D09017D8EC"/>
          </w:pPr>
          <w:r>
            <w:rPr>
              <w:rStyle w:val="Platzhaltertext"/>
              <w:u w:val="single"/>
            </w:rPr>
            <w:tab/>
          </w:r>
        </w:p>
      </w:docPartBody>
    </w:docPart>
    <w:docPart>
      <w:docPartPr>
        <w:name w:val="D65A817330294D3A9421D3B5732726B7"/>
        <w:category>
          <w:name w:val="Allgemein"/>
          <w:gallery w:val="placeholder"/>
        </w:category>
        <w:types>
          <w:type w:val="bbPlcHdr"/>
        </w:types>
        <w:behaviors>
          <w:behavior w:val="content"/>
        </w:behaviors>
        <w:guid w:val="{8422B12E-150C-42F4-872C-E957F7031C6F}"/>
      </w:docPartPr>
      <w:docPartBody>
        <w:p w:rsidR="00985685" w:rsidRDefault="00195A12" w:rsidP="00195A12">
          <w:pPr>
            <w:pStyle w:val="D65A817330294D3A9421D3B5732726B7"/>
          </w:pPr>
          <w:r>
            <w:rPr>
              <w:rStyle w:val="Platzhaltertext"/>
              <w:u w:val="single"/>
            </w:rPr>
            <w:tab/>
          </w:r>
        </w:p>
      </w:docPartBody>
    </w:docPart>
    <w:docPart>
      <w:docPartPr>
        <w:name w:val="D42A16848CEA45D38E8F217675D01D60"/>
        <w:category>
          <w:name w:val="Allgemein"/>
          <w:gallery w:val="placeholder"/>
        </w:category>
        <w:types>
          <w:type w:val="bbPlcHdr"/>
        </w:types>
        <w:behaviors>
          <w:behavior w:val="content"/>
        </w:behaviors>
        <w:guid w:val="{20D5EC35-41FE-4F12-967B-54E496AE0F3E}"/>
      </w:docPartPr>
      <w:docPartBody>
        <w:p w:rsidR="00985685" w:rsidRDefault="00195A12" w:rsidP="00195A12">
          <w:pPr>
            <w:pStyle w:val="D42A16848CEA45D38E8F217675D01D60"/>
          </w:pPr>
          <w:r>
            <w:rPr>
              <w:rStyle w:val="Platzhaltertext"/>
              <w:u w:val="single"/>
            </w:rPr>
            <w:tab/>
          </w:r>
        </w:p>
      </w:docPartBody>
    </w:docPart>
    <w:docPart>
      <w:docPartPr>
        <w:name w:val="A93FA49CB1AC4D8BBF087DE17AC7CF26"/>
        <w:category>
          <w:name w:val="Allgemein"/>
          <w:gallery w:val="placeholder"/>
        </w:category>
        <w:types>
          <w:type w:val="bbPlcHdr"/>
        </w:types>
        <w:behaviors>
          <w:behavior w:val="content"/>
        </w:behaviors>
        <w:guid w:val="{F633C081-6CA9-40E2-ACCD-54BE660EF9F5}"/>
      </w:docPartPr>
      <w:docPartBody>
        <w:p w:rsidR="00985685" w:rsidRDefault="00195A12" w:rsidP="00195A12">
          <w:pPr>
            <w:pStyle w:val="A93FA49CB1AC4D8BBF087DE17AC7CF26"/>
          </w:pPr>
          <w:r>
            <w:tab/>
          </w:r>
        </w:p>
      </w:docPartBody>
    </w:docPart>
    <w:docPart>
      <w:docPartPr>
        <w:name w:val="D97EE98F48DF48308B2C05764E9F4E9F"/>
        <w:category>
          <w:name w:val="Allgemein"/>
          <w:gallery w:val="placeholder"/>
        </w:category>
        <w:types>
          <w:type w:val="bbPlcHdr"/>
        </w:types>
        <w:behaviors>
          <w:behavior w:val="content"/>
        </w:behaviors>
        <w:guid w:val="{C7479569-603C-4510-99E3-56FFA5A731D8}"/>
      </w:docPartPr>
      <w:docPartBody>
        <w:p w:rsidR="00985685" w:rsidRDefault="00195A12" w:rsidP="00195A12">
          <w:pPr>
            <w:pStyle w:val="D97EE98F48DF48308B2C05764E9F4E9F"/>
          </w:pPr>
          <w:r>
            <w:rPr>
              <w:rStyle w:val="Platzhaltertext"/>
              <w:u w:val="single"/>
            </w:rPr>
            <w:tab/>
          </w:r>
        </w:p>
      </w:docPartBody>
    </w:docPart>
    <w:docPart>
      <w:docPartPr>
        <w:name w:val="F17B1A69E1864A88871412EF9102D129"/>
        <w:category>
          <w:name w:val="Allgemein"/>
          <w:gallery w:val="placeholder"/>
        </w:category>
        <w:types>
          <w:type w:val="bbPlcHdr"/>
        </w:types>
        <w:behaviors>
          <w:behavior w:val="content"/>
        </w:behaviors>
        <w:guid w:val="{BE0E6A44-53BE-4565-B924-D662F595DE15}"/>
      </w:docPartPr>
      <w:docPartBody>
        <w:p w:rsidR="00985685" w:rsidRDefault="00195A12" w:rsidP="00195A12">
          <w:pPr>
            <w:pStyle w:val="F17B1A69E1864A88871412EF9102D129"/>
          </w:pPr>
          <w:r>
            <w:rPr>
              <w:rStyle w:val="Platzhaltertext"/>
              <w:u w:val="single"/>
            </w:rPr>
            <w:tab/>
          </w:r>
        </w:p>
      </w:docPartBody>
    </w:docPart>
    <w:docPart>
      <w:docPartPr>
        <w:name w:val="4CA25A6865294012B39F17BB6118365E"/>
        <w:category>
          <w:name w:val="Allgemein"/>
          <w:gallery w:val="placeholder"/>
        </w:category>
        <w:types>
          <w:type w:val="bbPlcHdr"/>
        </w:types>
        <w:behaviors>
          <w:behavior w:val="content"/>
        </w:behaviors>
        <w:guid w:val="{11DEE11E-1682-4DC6-9458-26E05DCF5938}"/>
      </w:docPartPr>
      <w:docPartBody>
        <w:p w:rsidR="00985685" w:rsidRDefault="00195A12" w:rsidP="00195A12">
          <w:pPr>
            <w:pStyle w:val="4CA25A6865294012B39F17BB6118365E"/>
          </w:pPr>
          <w:r>
            <w:rPr>
              <w:rStyle w:val="Platzhaltertext"/>
              <w:u w:val="single"/>
            </w:rPr>
            <w:tab/>
          </w:r>
        </w:p>
      </w:docPartBody>
    </w:docPart>
    <w:docPart>
      <w:docPartPr>
        <w:name w:val="59163E72F32648F5AB3F88AD22BC3595"/>
        <w:category>
          <w:name w:val="Allgemein"/>
          <w:gallery w:val="placeholder"/>
        </w:category>
        <w:types>
          <w:type w:val="bbPlcHdr"/>
        </w:types>
        <w:behaviors>
          <w:behavior w:val="content"/>
        </w:behaviors>
        <w:guid w:val="{F7AF8BC1-7278-460D-8544-BA2960342256}"/>
      </w:docPartPr>
      <w:docPartBody>
        <w:p w:rsidR="00D928A8" w:rsidRDefault="007A34EA" w:rsidP="007A34EA">
          <w:pPr>
            <w:pStyle w:val="59163E72F32648F5AB3F88AD22BC3595"/>
          </w:pPr>
          <w:r>
            <w:rPr>
              <w:rStyle w:val="Platzhaltertext"/>
              <w:u w:val="single"/>
            </w:rPr>
            <w:tab/>
          </w:r>
        </w:p>
      </w:docPartBody>
    </w:docPart>
    <w:docPart>
      <w:docPartPr>
        <w:name w:val="C03153ABCE63421594752EF2012B93F1"/>
        <w:category>
          <w:name w:val="Allgemein"/>
          <w:gallery w:val="placeholder"/>
        </w:category>
        <w:types>
          <w:type w:val="bbPlcHdr"/>
        </w:types>
        <w:behaviors>
          <w:behavior w:val="content"/>
        </w:behaviors>
        <w:guid w:val="{FC8BC219-0A9F-4486-B62C-42D3DECFD5E7}"/>
      </w:docPartPr>
      <w:docPartBody>
        <w:p w:rsidR="00D928A8" w:rsidRDefault="007A34EA" w:rsidP="007A34EA">
          <w:pPr>
            <w:pStyle w:val="C03153ABCE63421594752EF2012B93F1"/>
          </w:pPr>
          <w:r>
            <w:rPr>
              <w:rStyle w:val="Platzhaltertext"/>
              <w:u w:val="single"/>
            </w:rPr>
            <w:tab/>
          </w:r>
        </w:p>
      </w:docPartBody>
    </w:docPart>
    <w:docPart>
      <w:docPartPr>
        <w:name w:val="9AB7B413E9B142639F65F370CE9FD554"/>
        <w:category>
          <w:name w:val="Allgemein"/>
          <w:gallery w:val="placeholder"/>
        </w:category>
        <w:types>
          <w:type w:val="bbPlcHdr"/>
        </w:types>
        <w:behaviors>
          <w:behavior w:val="content"/>
        </w:behaviors>
        <w:guid w:val="{DC09269F-A753-436A-AB6B-CA9377C9C7FD}"/>
      </w:docPartPr>
      <w:docPartBody>
        <w:p w:rsidR="00D928A8" w:rsidRDefault="007A34EA" w:rsidP="007A34EA">
          <w:pPr>
            <w:pStyle w:val="9AB7B413E9B142639F65F370CE9FD554"/>
          </w:pPr>
          <w:r>
            <w:rPr>
              <w:rStyle w:val="Platzhaltertext"/>
              <w:u w:val="single"/>
            </w:rPr>
            <w:tab/>
          </w:r>
        </w:p>
      </w:docPartBody>
    </w:docPart>
    <w:docPart>
      <w:docPartPr>
        <w:name w:val="9DA866D5965440518C358D787F9D0E24"/>
        <w:category>
          <w:name w:val="Allgemein"/>
          <w:gallery w:val="placeholder"/>
        </w:category>
        <w:types>
          <w:type w:val="bbPlcHdr"/>
        </w:types>
        <w:behaviors>
          <w:behavior w:val="content"/>
        </w:behaviors>
        <w:guid w:val="{2880F9D9-3DC2-49F3-A73C-E87DD8EA9942}"/>
      </w:docPartPr>
      <w:docPartBody>
        <w:p w:rsidR="00D928A8" w:rsidRDefault="007A34EA" w:rsidP="007A34EA">
          <w:pPr>
            <w:pStyle w:val="9DA866D5965440518C358D787F9D0E24"/>
          </w:pPr>
          <w:r>
            <w:rPr>
              <w:rStyle w:val="Platzhaltertext"/>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96"/>
    <w:rsid w:val="00195A12"/>
    <w:rsid w:val="007A34EA"/>
    <w:rsid w:val="007E2E96"/>
    <w:rsid w:val="00985685"/>
    <w:rsid w:val="00D928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34EA"/>
    <w:rPr>
      <w:color w:val="808080"/>
      <w:lang w:val="de-CH"/>
    </w:rPr>
  </w:style>
  <w:style w:type="paragraph" w:customStyle="1" w:styleId="4DA6666CE5C14ED3B32A641CB065DEB4">
    <w:name w:val="4DA6666CE5C14ED3B32A641CB065DEB4"/>
  </w:style>
  <w:style w:type="paragraph" w:customStyle="1" w:styleId="37208E6B01FF4F9089C81C9E3F83671B">
    <w:name w:val="37208E6B01FF4F9089C81C9E3F83671B"/>
    <w:rsid w:val="00195A12"/>
  </w:style>
  <w:style w:type="paragraph" w:customStyle="1" w:styleId="ECD68D7CE9E14B809FD7188F7F993B2A">
    <w:name w:val="ECD68D7CE9E14B809FD7188F7F993B2A"/>
    <w:rsid w:val="00195A12"/>
  </w:style>
  <w:style w:type="paragraph" w:customStyle="1" w:styleId="73C4EE8A513E4ECB8F2BE68C30B7633D">
    <w:name w:val="73C4EE8A513E4ECB8F2BE68C30B7633D"/>
    <w:rsid w:val="00195A12"/>
  </w:style>
  <w:style w:type="paragraph" w:customStyle="1" w:styleId="E5B2F03B985A4D72ABE1216D6F35D069">
    <w:name w:val="E5B2F03B985A4D72ABE1216D6F35D069"/>
    <w:rsid w:val="00195A12"/>
  </w:style>
  <w:style w:type="paragraph" w:customStyle="1" w:styleId="98AE38FB929149209605B00572E8C46A">
    <w:name w:val="98AE38FB929149209605B00572E8C46A"/>
    <w:rsid w:val="00195A12"/>
  </w:style>
  <w:style w:type="paragraph" w:customStyle="1" w:styleId="78A72325DE494C7A8FB756892D3F5CF2">
    <w:name w:val="78A72325DE494C7A8FB756892D3F5CF2"/>
    <w:rsid w:val="00195A12"/>
  </w:style>
  <w:style w:type="paragraph" w:customStyle="1" w:styleId="F557FDF64DE447F28DEA1E3911A3FBD8">
    <w:name w:val="F557FDF64DE447F28DEA1E3911A3FBD8"/>
    <w:rsid w:val="00195A12"/>
  </w:style>
  <w:style w:type="paragraph" w:customStyle="1" w:styleId="F98A502B1ED249BAA413F8D09017D8EC">
    <w:name w:val="F98A502B1ED249BAA413F8D09017D8EC"/>
    <w:rsid w:val="00195A12"/>
  </w:style>
  <w:style w:type="paragraph" w:customStyle="1" w:styleId="D65A817330294D3A9421D3B5732726B7">
    <w:name w:val="D65A817330294D3A9421D3B5732726B7"/>
    <w:rsid w:val="00195A12"/>
  </w:style>
  <w:style w:type="paragraph" w:customStyle="1" w:styleId="D42A16848CEA45D38E8F217675D01D60">
    <w:name w:val="D42A16848CEA45D38E8F217675D01D60"/>
    <w:rsid w:val="00195A12"/>
  </w:style>
  <w:style w:type="paragraph" w:customStyle="1" w:styleId="A93FA49CB1AC4D8BBF087DE17AC7CF26">
    <w:name w:val="A93FA49CB1AC4D8BBF087DE17AC7CF26"/>
    <w:rsid w:val="00195A12"/>
  </w:style>
  <w:style w:type="paragraph" w:customStyle="1" w:styleId="D97EE98F48DF48308B2C05764E9F4E9F">
    <w:name w:val="D97EE98F48DF48308B2C05764E9F4E9F"/>
    <w:rsid w:val="00195A12"/>
  </w:style>
  <w:style w:type="paragraph" w:customStyle="1" w:styleId="F17B1A69E1864A88871412EF9102D129">
    <w:name w:val="F17B1A69E1864A88871412EF9102D129"/>
    <w:rsid w:val="00195A12"/>
  </w:style>
  <w:style w:type="paragraph" w:customStyle="1" w:styleId="4CA25A6865294012B39F17BB6118365E">
    <w:name w:val="4CA25A6865294012B39F17BB6118365E"/>
    <w:rsid w:val="00195A12"/>
  </w:style>
  <w:style w:type="paragraph" w:customStyle="1" w:styleId="2F96A3CC451841CAA7EF0EA7F0920D8B">
    <w:name w:val="2F96A3CC451841CAA7EF0EA7F0920D8B"/>
    <w:rsid w:val="00985685"/>
  </w:style>
  <w:style w:type="paragraph" w:customStyle="1" w:styleId="1EB5982522E14B5FBEABA3E5D1F79021">
    <w:name w:val="1EB5982522E14B5FBEABA3E5D1F79021"/>
    <w:rsid w:val="00985685"/>
  </w:style>
  <w:style w:type="paragraph" w:customStyle="1" w:styleId="CC6F8397AAB2453BA7995C708ACBEE5B">
    <w:name w:val="CC6F8397AAB2453BA7995C708ACBEE5B"/>
    <w:rsid w:val="00985685"/>
  </w:style>
  <w:style w:type="paragraph" w:customStyle="1" w:styleId="E1D9D9E20FA84E9DAE134845DCA5C574">
    <w:name w:val="E1D9D9E20FA84E9DAE134845DCA5C574"/>
    <w:rsid w:val="00985685"/>
  </w:style>
  <w:style w:type="paragraph" w:customStyle="1" w:styleId="4DADA1F6029C46D4AEE5C791705C638A">
    <w:name w:val="4DADA1F6029C46D4AEE5C791705C638A"/>
    <w:rsid w:val="00985685"/>
  </w:style>
  <w:style w:type="paragraph" w:customStyle="1" w:styleId="8F1FFA88A5CA4475B378DAD695A4CA0B">
    <w:name w:val="8F1FFA88A5CA4475B378DAD695A4CA0B"/>
    <w:rsid w:val="00985685"/>
  </w:style>
  <w:style w:type="paragraph" w:customStyle="1" w:styleId="36B370B5EDAB4C289F0F0722C869EB6A">
    <w:name w:val="36B370B5EDAB4C289F0F0722C869EB6A"/>
    <w:rsid w:val="00985685"/>
  </w:style>
  <w:style w:type="paragraph" w:customStyle="1" w:styleId="838BB3EC60464D5CAE1DFF0655CFDB2A">
    <w:name w:val="838BB3EC60464D5CAE1DFF0655CFDB2A"/>
    <w:rsid w:val="00985685"/>
  </w:style>
  <w:style w:type="paragraph" w:customStyle="1" w:styleId="26674750DAB743808745C8A5FA849CE2">
    <w:name w:val="26674750DAB743808745C8A5FA849CE2"/>
    <w:rsid w:val="00985685"/>
  </w:style>
  <w:style w:type="paragraph" w:customStyle="1" w:styleId="892914B23B8D4879BD9546513CB2C74D">
    <w:name w:val="892914B23B8D4879BD9546513CB2C74D"/>
    <w:rsid w:val="00985685"/>
  </w:style>
  <w:style w:type="paragraph" w:customStyle="1" w:styleId="4430860E202244E98AFFBE9FDD0DBB96">
    <w:name w:val="4430860E202244E98AFFBE9FDD0DBB96"/>
    <w:rsid w:val="00985685"/>
  </w:style>
  <w:style w:type="paragraph" w:customStyle="1" w:styleId="060C30C8CB6B4076BD4121A8F499DB4B">
    <w:name w:val="060C30C8CB6B4076BD4121A8F499DB4B"/>
    <w:rsid w:val="00985685"/>
  </w:style>
  <w:style w:type="paragraph" w:customStyle="1" w:styleId="0E79C99C9EA948C581647F98CE1FD69B">
    <w:name w:val="0E79C99C9EA948C581647F98CE1FD69B"/>
    <w:rsid w:val="00985685"/>
  </w:style>
  <w:style w:type="paragraph" w:customStyle="1" w:styleId="7064CDD46B4E41E3AB191916B92DD750">
    <w:name w:val="7064CDD46B4E41E3AB191916B92DD750"/>
    <w:rsid w:val="00985685"/>
  </w:style>
  <w:style w:type="paragraph" w:customStyle="1" w:styleId="36D2D98664F84B579CC9E0B70A875CCA">
    <w:name w:val="36D2D98664F84B579CC9E0B70A875CCA"/>
    <w:rsid w:val="00985685"/>
  </w:style>
  <w:style w:type="paragraph" w:customStyle="1" w:styleId="15602721C68B493DA79D6FC9E13E72DE">
    <w:name w:val="15602721C68B493DA79D6FC9E13E72DE"/>
    <w:rsid w:val="00985685"/>
  </w:style>
  <w:style w:type="paragraph" w:customStyle="1" w:styleId="355A9B0120C0454C89D901B6EF524CA4">
    <w:name w:val="355A9B0120C0454C89D901B6EF524CA4"/>
    <w:rsid w:val="00985685"/>
  </w:style>
  <w:style w:type="paragraph" w:customStyle="1" w:styleId="D453CF99C1C74861B41E3C0B9F0E1DD7">
    <w:name w:val="D453CF99C1C74861B41E3C0B9F0E1DD7"/>
    <w:rsid w:val="00985685"/>
  </w:style>
  <w:style w:type="paragraph" w:customStyle="1" w:styleId="787821C322B845BA9DAE5DCC536D8DF1">
    <w:name w:val="787821C322B845BA9DAE5DCC536D8DF1"/>
    <w:rsid w:val="00985685"/>
  </w:style>
  <w:style w:type="paragraph" w:customStyle="1" w:styleId="AC9D778E98ED4C5AA54DE797E535BE82">
    <w:name w:val="AC9D778E98ED4C5AA54DE797E535BE82"/>
    <w:rsid w:val="00985685"/>
  </w:style>
  <w:style w:type="paragraph" w:customStyle="1" w:styleId="59163E72F32648F5AB3F88AD22BC3595">
    <w:name w:val="59163E72F32648F5AB3F88AD22BC3595"/>
    <w:rsid w:val="007A34EA"/>
  </w:style>
  <w:style w:type="paragraph" w:customStyle="1" w:styleId="C03153ABCE63421594752EF2012B93F1">
    <w:name w:val="C03153ABCE63421594752EF2012B93F1"/>
    <w:rsid w:val="007A34EA"/>
  </w:style>
  <w:style w:type="paragraph" w:customStyle="1" w:styleId="9AB7B413E9B142639F65F370CE9FD554">
    <w:name w:val="9AB7B413E9B142639F65F370CE9FD554"/>
    <w:rsid w:val="007A34EA"/>
  </w:style>
  <w:style w:type="paragraph" w:customStyle="1" w:styleId="9DA866D5965440518C358D787F9D0E24">
    <w:name w:val="9DA866D5965440518C358D787F9D0E24"/>
    <w:rsid w:val="007A34EA"/>
  </w:style>
  <w:style w:type="paragraph" w:customStyle="1" w:styleId="B5EB1564F1B14E02989F2D9284D4ED28">
    <w:name w:val="B5EB1564F1B14E02989F2D9284D4ED28"/>
    <w:rsid w:val="007A3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AddressBlock>Gesundheits-, Sozial- und Integrationsdirektion   
Amt für Integration und Soziales   </AddressBlock>
</officeatwork>
</file>

<file path=customXml/item2.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</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2.xml><?xml version="1.0" encoding="utf-8"?>
<ds:datastoreItem xmlns:ds="http://schemas.openxmlformats.org/officeDocument/2006/customXml" ds:itemID="{DF20F474-602E-4888-AD09-7D578490F71F}">
  <ds:schemaRefs>
    <ds:schemaRef ds:uri="http://schemas.officeatwork.com/Formulas"/>
  </ds:schemaRefs>
</ds:datastoreItem>
</file>

<file path=customXml/itemProps3.xml><?xml version="1.0" encoding="utf-8"?>
<ds:datastoreItem xmlns:ds="http://schemas.openxmlformats.org/officeDocument/2006/customXml" ds:itemID="{689BBD46-C29D-4655-AC43-F138195ABA56}">
  <ds:schemaRefs>
    <ds:schemaRef ds:uri="http://schemas.officeatwork.com/Document"/>
  </ds:schemaRefs>
</ds:datastoreItem>
</file>

<file path=customXml/itemProps4.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5.xml><?xml version="1.0" encoding="utf-8"?>
<ds:datastoreItem xmlns:ds="http://schemas.openxmlformats.org/officeDocument/2006/customXml" ds:itemID="{266ABE55-E049-409F-9CBD-15A8924B0F65}">
  <ds:schemaRefs>
    <ds:schemaRef ds:uri="http://schemas.officeatwork.com/Media"/>
  </ds:schemaRefs>
</ds:datastoreItem>
</file>

<file path=customXml/itemProps6.xml><?xml version="1.0" encoding="utf-8"?>
<ds:datastoreItem xmlns:ds="http://schemas.openxmlformats.org/officeDocument/2006/customXml" ds:itemID="{7F5AC967-668D-4A11-99BE-6CBE5680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2634</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Bestätigung des Sozialdienstes oder regionalen Partners</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des Sozialdienstes oder regionalen Partners</dc:title>
  <dc:creator>Amt für Integration und Soziales</dc:creator>
  <cp:lastModifiedBy>Gaye Monika, GEF-ZV-SOA</cp:lastModifiedBy>
  <cp:revision>2</cp:revision>
  <dcterms:created xsi:type="dcterms:W3CDTF">2021-03-23T19:58:00Z</dcterms:created>
  <dcterms:modified xsi:type="dcterms:W3CDTF">2021-03-23T19:58:00Z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ustomField.pfad">
    <vt:lpwstr/>
  </property>
  <property fmtid="{D5CDD505-2E9C-101B-9397-08002B2CF9AE}" pid="4" name="Doc.Subject">
    <vt:lpwstr>Betreff</vt:lpwstr>
  </property>
  <property fmtid="{D5CDD505-2E9C-101B-9397-08002B2CF9AE}" pid="5" name="Doc.Text">
    <vt:lpwstr>Text</vt:lpwstr>
  </property>
  <property fmtid="{D5CDD505-2E9C-101B-9397-08002B2CF9AE}" pid="6" name="KESB/APEA">
    <vt:lpwstr/>
  </property>
</Properties>
</file>